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198a" w14:textId="a881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Тлеусай Амангельдинского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Уалихановского района Северо-Казахстанской области от 21 апреля 2021 года № 15. Зарегистрировано Департаментом юстиции Северо-Казахстанской области 22 апреля 2021 года № 7320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> статьи 14 Закона Республики Казахстан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Амангельдинского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наименования следующим безымянным улицам села Тлеусай Амангельдинского сельского округа,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 – улица Ақан сері;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 – улица Сәбит Мұқанов;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3 – улица Ыбырай Алтынсарин;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4 – улица Шоқан Уәлиханов;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5 – улица Достық;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6 – улица Мәншүк Мәметова;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7 – улица Абылай хан;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8 – улица Сәкен Сейфуллин.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Амангельдинского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Амангельдинского сельского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Тлеусай Амангельдинского сельского округа Уалихановского района Северо-Казахстанской области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