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4f47" w14:textId="1224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Кладбинского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58/6. Зарегистрировано Департаментом юстиции Северо-Казахстанской области 14 января 2021 года № 7037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Кладбинского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49 527,7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46 827,7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50 261,4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- 733,7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733,7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733,7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00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поступления в бюджет сельского округа.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22 671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трансферты из областного бюджета: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 в селах Новорыбинка, Миролюбово, Сенжарка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сельского округа на 2021 год целевые трансферты из районного бюджета: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и озеленение населенных пунктов сельского округа;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здания акимата сельского округа.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обеспечение функционирования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оплату труда методистов по спорту в селах Новорыбинка, Кладбинка Жамбылского района Северо-Казахстанской области.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Кладбинского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расходы бюджета Кладбинского сельского округа Жамбылского района Северо-Казахстанской области за счет свободных остатков бюджетных средств, сложившихся на 1 января 2021 года и возврата целевых трансфертов республиканского бюджета, неиспользованных (недоиспользованных) в 2020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00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58/6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ff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ff0000"/>
          <w:sz w:val="28"/>
        </w:rPr>
        <w:t>№ 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50 261,4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11 975,7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11 975,7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6 715,7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58/6</w:t>
            </w:r>
          </w:p>
        </w:tc>
      </w:tr>
    </w:tbl>
    <w:bookmarkStart w:name="z5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Кладбинского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 и возврат целевых трансфертов из республиканского бюджета неиспользованных (недоиспользованных) в 2020 году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ff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</w:tbl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