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5812" w14:textId="3975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Пресноредутского сельского округа Жамбылского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8 января 2021 года № 58/8. Зарегистрировано Департаментом юстиции Северо-Казахстанской области 14 января 2021 года № 7041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Пресноредутского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33 677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32 129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33 892,2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-215,2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215,2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15.06.2021 </w:t>
      </w:r>
      <w:r>
        <w:rPr>
          <w:rFonts w:ascii="Times New Roman"/>
          <w:b w:val="false"/>
          <w:i w:val="false"/>
          <w:color w:val="000000"/>
          <w:sz w:val="28"/>
        </w:rPr>
        <w:t>№ 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налагаемые акимом сельского округа за административные правонарушения;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других неналоговых поступления в бюджет сельского округа.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 в сумме 14 306 тысяч тенге.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трансферты из районного бюджета: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населенных пунктов;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благоустройство и озеленение населенных пунктов сельского округа;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автомобиля;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оплату услуг по установке систем видеонаблюдения;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содержание аппарата акима Пресноредутского сельского округа Жамбылского района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обеспечение функционирования автомобильных дорог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определяются решением акима Пресноредутского сельского округа Жамбылского района Северо-Казахстанской области о реализации решения маслихата Жамбылского района Северо-Казахстанской области о бюджете сельского округа на 2021-2023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решением маслихата Жамбылского района Северо-Казахстанской области от 15.06.2021 </w:t>
      </w:r>
      <w:r>
        <w:rPr>
          <w:rFonts w:ascii="Times New Roman"/>
          <w:b w:val="false"/>
          <w:i w:val="false"/>
          <w:color w:val="000000"/>
          <w:sz w:val="28"/>
        </w:rPr>
        <w:t>№ 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00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расходы бюджета сельского округа за счет свободных остатков бюджетных средств, сложившихся на 1 января 2021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маслихата Жамбылского района Северо-Казахстанской области от 15.06.2021 </w:t>
      </w:r>
      <w:r>
        <w:rPr>
          <w:rFonts w:ascii="Times New Roman"/>
          <w:b w:val="false"/>
          <w:i w:val="false"/>
          <w:color w:val="000000"/>
          <w:sz w:val="28"/>
        </w:rPr>
        <w:t>№ 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6-2. Учесть в бюджете сельского округа на 2021 год целевые трансферты из областного бюджета на повышение заработной платы государственных служащих местных исполнительных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6-2 в соответствии с решением маслихата Жамбылского района Северо-Казахстанской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</w:t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на 2021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15.06.2021 </w:t>
      </w:r>
      <w:r>
        <w:rPr>
          <w:rFonts w:ascii="Times New Roman"/>
          <w:b w:val="false"/>
          <w:i w:val="false"/>
          <w:color w:val="ff0000"/>
          <w:sz w:val="28"/>
        </w:rPr>
        <w:t>№ 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08.12.2021 </w:t>
      </w:r>
      <w:r>
        <w:rPr>
          <w:rFonts w:ascii="Times New Roman"/>
          <w:b w:val="false"/>
          <w:i w:val="false"/>
          <w:color w:val="ff0000"/>
          <w:sz w:val="28"/>
        </w:rPr>
        <w:t>№ 9/8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33 892,2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6 289,2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6 289,2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на 2022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Пресноредутского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58/8</w:t>
            </w:r>
          </w:p>
        </w:tc>
      </w:tr>
    </w:tbl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за счет свободных остатков бюджетных средств, сложившихся на 1 января 2021 года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