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661d" w14:textId="d9e6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Казанского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58/12. Зарегистрировано Департаментом юстиции Северо-Казахстанской области 14 января 2021 года № 7042.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Казанского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46 607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44 272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47 243,4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636, 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Жамбылского района СевероКазахстанской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28 936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Казанского сельского округа Жамбылского района Северо-Казахстанской области на 2021 год целевые трансферты из районного бюджета: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вертикального подъемника для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видеокамер наружного наблюдения.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отопительного котла для Екатериновского сельского клуба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организацию водоснабжения населенных пунктов Казанского сельского округа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оплату труда методиста по спорту.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Казанского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6-1. Исключено решением маслихата Жамбылского района СевероКазахстанской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Казанского сельского округа Жамбылского района Северо-Казахстанской области на 2021 год целевые трансферты из областного бюджета на повышение заработной платы государственных служащих местных исполнительных органов;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6-3. Предусмотреть расходы бюджета Казанского сельского округа Жамбылского района Северо-Казахстанской области за счет свободных остатков бюджетных средств, сложившихся на 1 января 2021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6-4. Предусмотреть расходы бюджета Казанского сельского округа Жамбылского района Северо-Казахстанской области за счет возврата целевых трансфертов республиканского бюджета, неиспользованных (недоиспользованных) в 2020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6-4 в соответствии с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 ; в редакции решения маслихата Жамбылского района СевероКазахстанской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Казанского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Жамбылского района Северо-Казахстанской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</w:tbl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</w:t>
            </w:r>
          </w:p>
        </w:tc>
      </w:tr>
    </w:tbl>
    <w:bookmarkStart w:name="z8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Казанского сельского округа Жамбылского района Северо-Казахстанской области за счет возврат целевых трансфертов из республиканского бюджета неиспользованных (недоиспользованных) в 2020 году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