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92cf" w14:textId="f289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Архангельского сельского округа Жамбылского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января 2021 года № 58/7. Зарегистрировано Департаментом юстиции Северо-Казахстанской области 14 января 2021 года № 7044.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Архангельского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33 700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31 018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33 904, 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–204,4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15.07.2021 </w:t>
      </w:r>
      <w:r>
        <w:rPr>
          <w:rFonts w:ascii="Times New Roman"/>
          <w:b w:val="false"/>
          <w:i w:val="false"/>
          <w:color w:val="000000"/>
          <w:sz w:val="28"/>
        </w:rPr>
        <w:t>№ 6/14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000000"/>
          <w:sz w:val="28"/>
        </w:rPr>
        <w:t>№ 9/19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 указываемое в их учредительных документах, располагается на территории села.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налагаемые акимом сельского округа за административные правонарушения;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неналоговых поступления в бюджет сельского округа.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 в сумме 23 207 тысяч тенге.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2021 год целевые трансферты из областного бюджета: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села Архангелка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освещения села Баян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Жамбылского района Северо-Казахстанской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2021 год целевые трансферты из районного бюджета: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населенных пунктов;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санитарии населенных пунктов;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благоустройство и озеленение населенных пунктов сельского округа;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оплату труда методиста по спорту;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обеспечение функционирования автомобильных дорог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Жамбылского района Северо-Казахстанской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Архангельского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2021-2023 годы.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расходы бюджета Архангельского сельского округа Жамбылского района Северо-Казахстанской области за счет свободных остатков бюджетных средств, сложившихся на 1 января 2021 года,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Жамбылского района Северо-Казахстанской области от 15.07.2021 </w:t>
      </w:r>
      <w:r>
        <w:rPr>
          <w:rFonts w:ascii="Times New Roman"/>
          <w:b w:val="false"/>
          <w:i w:val="false"/>
          <w:color w:val="000000"/>
          <w:sz w:val="28"/>
        </w:rPr>
        <w:t>№ 6/14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58/7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на 2021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Жамбылского района Северо-Казахстанской области от 15.07.2021 </w:t>
      </w:r>
      <w:r>
        <w:rPr>
          <w:rFonts w:ascii="Times New Roman"/>
          <w:b w:val="false"/>
          <w:i w:val="false"/>
          <w:color w:val="ff0000"/>
          <w:sz w:val="28"/>
        </w:rPr>
        <w:t>№ 6/14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ff0000"/>
          <w:sz w:val="28"/>
        </w:rPr>
        <w:t>№ 9/19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33 904,4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7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на 2023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Архангельского сельского округа Жамбылского района Северо-Казахстанской области за счет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маслихата Жамбылского района Северо-Казахстанской области от 15.07.2021 </w:t>
      </w:r>
      <w:r>
        <w:rPr>
          <w:rFonts w:ascii="Times New Roman"/>
          <w:b w:val="false"/>
          <w:i w:val="false"/>
          <w:color w:val="ff0000"/>
          <w:sz w:val="28"/>
        </w:rPr>
        <w:t>№ 6/14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