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c63e" w14:textId="73ec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Кайранкольского сельского округа Жамбылского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января 2021 года № 58/1. Зарегистрировано Департаментом юстиции Северо-Казахстанской области 14 января 2021 года № 7046.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Кайранкольского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45 417,8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42 012,8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45 748,1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000000"/>
          <w:sz w:val="28"/>
        </w:rPr>
        <w:t>№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20.10.2021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налагаемые акимом сельского округа за административные правонарушения;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неналоговых поступления в бюджет сельского округа.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 в сумме 17 939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трансферты из областного бюджета: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в селе Украинское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замену фонарей для уличного освещения в селе Кайранколь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2021 год целевые трансферты из районного бюджета: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и озеленение населенных пунктов сельского округа;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средний ремонт автомобильных дорог сельского округа;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Кайранкольского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2021-2023 годы.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оплату услуг по установке систем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приобретение ноутбука;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Исключено решением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содержание здания и оплату труда сотрудников Центра досуга в селе Кайранколь Жамбылского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содержание аппарата акима Кайранкольского сельского округа Жамбылского района Северо-Казахстанской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расходы бюджета Кайранкольского сельского округа Жамбылского района Северо-Казахстанской области за счет свободных остатков бюджетных средств, сложившихся на 1 января 2021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000000"/>
          <w:sz w:val="28"/>
        </w:rPr>
        <w:t>№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ff0000"/>
          <w:sz w:val="28"/>
        </w:rPr>
        <w:t>№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20.10.2021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ff0000"/>
          <w:sz w:val="28"/>
        </w:rPr>
        <w:t>№ 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42 012,8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45 748,1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6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58/1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Кайранкольского сельского округа Жамбылского района Северо-Казахстанской области за счет свободных остатков бюджетных средств, сложившихся на 1 января 2021 года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 решением маслихата Жамбылского района Северо-Казахстанской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</w:t>
            </w:r>
          </w:p>
        </w:tc>
      </w:tr>
    </w:tbl>
    <w:bookmarkStart w:name="z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Кайранкольского сельского округа Жамбылского района Северо-Казахстанской области на 2021 год за счет свободных остатков бюджетных средств, сложившихся на 1 января 2021 года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