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5c61" w14:textId="afb5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8 января 2021 года № 58/3 "Об утверждении бюджета Пресновского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4 марта 2021 года № 4/6. Зарегистрировано Департаментом юстиции Северо-Казахстанской области 6 марта 2021 года № 7396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Пресновского сельского округа Жамбылского района Северо-Казахстанской области на 2021-2023 годы" от 8 января 2021 года № 58/3 (зарегистрировано в Реестре государственной регистрации нормативных правовых актов под № 7062)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Пресновского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171 275,1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18 362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152 913,1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177 363,1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-6 088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6 088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6 088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сельского округа на 2021 год целевые трансферты из областного бюджета на средний ремонт внутрипоселковых дорог – 36 133 тысяч тенге.";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расходы бюджета сельского округа за счет свободных остатков бюджетных средств, сложившихся на 1 января 2021 года, в том числе: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4 131 тысяч тенге – на обустройство сквера для молодежи в селе Пресновка;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600 тысяч тенге – на вывоз мусора;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757 тысяч тенге – на изготовление урн для мусора;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600 тысяч тенге – на буртовку свалок.";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</w:t>
            </w:r>
          </w:p>
        </w:tc>
      </w:tr>
    </w:tbl>
    <w:bookmarkStart w:name="z4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13"/>
        <w:gridCol w:w="13"/>
        <w:gridCol w:w="13"/>
        <w:gridCol w:w="13"/>
        <w:gridCol w:w="13"/>
        <w:gridCol w:w="13"/>
        <w:gridCol w:w="1055"/>
        <w:gridCol w:w="393"/>
        <w:gridCol w:w="375"/>
        <w:gridCol w:w="514"/>
        <w:gridCol w:w="20"/>
        <w:gridCol w:w="2"/>
        <w:gridCol w:w="11"/>
        <w:gridCol w:w="11"/>
        <w:gridCol w:w="2"/>
        <w:gridCol w:w="2"/>
        <w:gridCol w:w="889"/>
        <w:gridCol w:w="1444"/>
        <w:gridCol w:w="447"/>
        <w:gridCol w:w="1127"/>
        <w:gridCol w:w="351"/>
        <w:gridCol w:w="360"/>
        <w:gridCol w:w="380"/>
        <w:gridCol w:w="677"/>
        <w:gridCol w:w="698"/>
        <w:gridCol w:w="20"/>
        <w:gridCol w:w="26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171 275,1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152 913,1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152 913,1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177 363,1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90 074,1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90 074,1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22 966,1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58/3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в бюджете Пресновского сельского округа на 2021 год за счет свободных остатков бюджетных средств, сложившихся на 1 января 2021 года неиспользованных (недоиспользованных) в 2020 году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</w:tbl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3"/>
        <w:gridCol w:w="3527"/>
        <w:gridCol w:w="2964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