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f66a" w14:textId="5b2f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от 8 января 2021 года № 58/8 "Об утверждении бюджета Пресноредутского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15 июня 2021 года № 5/15. Зарегистрировано в Министерстве юстиции Республики Казахстан 7 июля 2021 года № 23308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бюджета Пресноредутского сельского округа Жамбылского района Северо-Казахстанской области на 2021-2023 годы" от 8 января 2021 года № 58/8 (зарегистрировано в Реестре государственной регистрации нормативных правовых актов под № 7041)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Пресноредутского сельского округа Жамбылского района Северо-Казахстанской области на 2021-2023 годы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23 870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22 322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–24 085,2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-215,2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215,2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215,2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приобретение автомобиля.";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расходы бюджета сельского округа за счет свободных остатков бюджетных средств, сложившихся на 1 января 2021 года,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58/8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Пресноредутского сельского округа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16"/>
        <w:gridCol w:w="216"/>
        <w:gridCol w:w="216"/>
        <w:gridCol w:w="216"/>
        <w:gridCol w:w="216"/>
        <w:gridCol w:w="226"/>
        <w:gridCol w:w="2"/>
        <w:gridCol w:w="167"/>
        <w:gridCol w:w="564"/>
        <w:gridCol w:w="590"/>
        <w:gridCol w:w="10"/>
        <w:gridCol w:w="15"/>
        <w:gridCol w:w="2"/>
        <w:gridCol w:w="5"/>
        <w:gridCol w:w="2"/>
        <w:gridCol w:w="407"/>
        <w:gridCol w:w="820"/>
        <w:gridCol w:w="521"/>
        <w:gridCol w:w="265"/>
        <w:gridCol w:w="3703"/>
        <w:gridCol w:w="15"/>
        <w:gridCol w:w="18"/>
        <w:gridCol w:w="25"/>
        <w:gridCol w:w="108"/>
        <w:gridCol w:w="111"/>
        <w:gridCol w:w="26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24 085,2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58/8</w:t>
            </w:r>
          </w:p>
        </w:tc>
      </w:tr>
    </w:tbl>
    <w:bookmarkStart w:name="z6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за счет свободных остатков бюджетных средств, сложившихся на 1 января 2021 года</w:t>
      </w:r>
    </w:p>
    <w:bookmarkEnd w:id="33"/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</w:tbl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