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8d70" w14:textId="6d68d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Архангельского сельского округа Кызылжарского района Северо-Казахстанской области от 31 мая 2021 года № 19. Зарегистрировано в Министерстве юстиции Республики Казахстан 2 июня 2021 года № 22907. Утратил силу решением акима Архангельского сельского округа Кызылжарского района Северо-Казахстанской области от 11 августа 2021 года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акима Архангельского сельского округа Кызылжарского района Северо-Казахстанской области от 11.08.2021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Кызылжарского района от 26 апреля 2021 года № 01-13/137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бешенства установить ограничительные мероприятия на улицу Береговая села Новокаменка Архангельского сельского округа Кызылжарского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Архангельского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Рыбакова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