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2b3d" w14:textId="4062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Бескольского сельского округа Кызылжарского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8 января 2021 года № 61/1. Зарегистрировано Департаментом юстиции Северо-Казахстанской области 14 января 2021 года № 7047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 01. 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Бескольского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136 348,8тысяч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51 699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84 649,8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141 984,7тысяч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- 5 635,9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- 5 635,9тысяч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5 635,9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10/7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Бескольского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Бескольского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Предусмотреть на 2021 год объемы субвенций, передаваемых из районного бюджета бюджету округа в общей сумме 18 586 тысяч тенге.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Бескольского сельского округа на 2021 год целевые трансферты из районного бюджета.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Бескольского сельского округа о реализации решения Кызылжарского районного маслихата Северо-Казахстанской области об утверждении бюджета Бескольского сельского округа Кызылжарского района на 2021-2023 годы.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Кызылжарского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61/1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2021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ff0000"/>
          <w:sz w:val="28"/>
        </w:rPr>
        <w:t>№ 10/7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4"/>
        <w:gridCol w:w="4"/>
        <w:gridCol w:w="564"/>
        <w:gridCol w:w="4"/>
        <w:gridCol w:w="7"/>
        <w:gridCol w:w="613"/>
        <w:gridCol w:w="623"/>
        <w:gridCol w:w="2"/>
        <w:gridCol w:w="822"/>
        <w:gridCol w:w="2"/>
        <w:gridCol w:w="411"/>
        <w:gridCol w:w="759"/>
        <w:gridCol w:w="947"/>
        <w:gridCol w:w="1482"/>
        <w:gridCol w:w="4"/>
        <w:gridCol w:w="14"/>
        <w:gridCol w:w="9"/>
        <w:gridCol w:w="1505"/>
        <w:gridCol w:w="752"/>
        <w:gridCol w:w="811"/>
        <w:gridCol w:w="20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136 348,8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84 649,8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141 984,7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28 993,7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28 993,7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28 993,7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28 743,7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9 976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-5 635,9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