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589e" w14:textId="9675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Виноградовского сельского округа Кызылжарского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8 января 2021 года № 61/7. Зарегистрировано Департаментом юстиции Северо-Казахстанской области 14 января 2021 года № 7054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Виноградовского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25 340,9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24 596,9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25 361,8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00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Виноградовского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Виноградовского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2021 год объемы субвенций, передаваемых из районного бюджета бюджету округа в общей сумме 12 217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Виноградовского сельского округа на 2021 год целевые трансферты из районного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Виноградовского сельского округа о реализации решения Кызылжарского районного маслихата Северо-Казахстанской области об утверждении бюджета Виноградовского сельского округа Кызылжарского района на 2021-2023 годы.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Гноевых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Виноградовского сельского округа Кызылжарского района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26.11.2021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99"/>
        <w:gridCol w:w="302"/>
        <w:gridCol w:w="624"/>
        <w:gridCol w:w="309"/>
        <w:gridCol w:w="322"/>
        <w:gridCol w:w="12"/>
        <w:gridCol w:w="5"/>
        <w:gridCol w:w="620"/>
        <w:gridCol w:w="637"/>
        <w:gridCol w:w="7"/>
        <w:gridCol w:w="5"/>
        <w:gridCol w:w="842"/>
        <w:gridCol w:w="1710"/>
        <w:gridCol w:w="860"/>
        <w:gridCol w:w="542"/>
        <w:gridCol w:w="467"/>
        <w:gridCol w:w="480"/>
        <w:gridCol w:w="10"/>
        <w:gridCol w:w="705"/>
        <w:gridCol w:w="738"/>
        <w:gridCol w:w="18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