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17a2" w14:textId="95d1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Вагулинского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61/6. Зарегистрировано Департаментом юстиции Северо-Казахстанской области 14 января 2021 года № 7055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Вагулинского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50 310,7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46 955,7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51 333,4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- 1 022,7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- 1 022,7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1 022,7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Вагулинского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Вагулинского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20 641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Вагулинского сельского округа на 2021 год поступление целевых трансфертов из республиканского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Вагулинского сельского округа на 2021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Вагулинского сельского округа о реализации решения Кызылжарского районного маслихата Северо-Казахстанской области об утверждении бюджета Вагулинского сельского округа Кызылжарского района на 2021-2023 годы.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Вагулинского сельского округа Кызылжарского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"/>
        <w:gridCol w:w="2"/>
        <w:gridCol w:w="297"/>
        <w:gridCol w:w="147"/>
        <w:gridCol w:w="152"/>
        <w:gridCol w:w="1269"/>
        <w:gridCol w:w="2"/>
        <w:gridCol w:w="250"/>
        <w:gridCol w:w="257"/>
        <w:gridCol w:w="752"/>
        <w:gridCol w:w="7"/>
        <w:gridCol w:w="30"/>
        <w:gridCol w:w="1220"/>
        <w:gridCol w:w="1910"/>
        <w:gridCol w:w="10"/>
        <w:gridCol w:w="10"/>
        <w:gridCol w:w="970"/>
        <w:gridCol w:w="742"/>
        <w:gridCol w:w="730"/>
        <w:gridCol w:w="738"/>
        <w:gridCol w:w="18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