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e7be" w14:textId="e65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Рассветского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61/15. Зарегистрировано Департаментом юстиции Северо-Казахстанской области 14 января 2021 года № 7058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Рассветского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48 778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45 581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49 422,6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- 644,6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- 644,6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Рассветского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Рассветского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21 814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Рассветского сельского округа на 2021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Рассветского сельского округа на 2021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2021-2023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61/15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2021 год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92"/>
        <w:gridCol w:w="295"/>
        <w:gridCol w:w="4"/>
        <w:gridCol w:w="4"/>
        <w:gridCol w:w="1223"/>
        <w:gridCol w:w="290"/>
        <w:gridCol w:w="400"/>
        <w:gridCol w:w="410"/>
        <w:gridCol w:w="417"/>
        <w:gridCol w:w="12"/>
        <w:gridCol w:w="4"/>
        <w:gridCol w:w="4"/>
        <w:gridCol w:w="708"/>
        <w:gridCol w:w="1429"/>
        <w:gridCol w:w="1209"/>
        <w:gridCol w:w="1405"/>
        <w:gridCol w:w="9"/>
        <w:gridCol w:w="14"/>
        <w:gridCol w:w="14"/>
        <w:gridCol w:w="694"/>
        <w:gridCol w:w="721"/>
        <w:gridCol w:w="18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49 422,6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10 917,6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10 617,6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