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da602" w14:textId="3eda6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Новоникольского сельского округа Кызылжарского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8 января 2021 года № 61/12. Зарегистрировано Департаментом юстиции Северо-Казахстанской области 14 января 2021 года № 7059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Новоникольского сельского округа Кызылжарского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27 205,1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4 910,8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22 294,3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27 697,8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- 492,7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- 492,7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492,7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04.03.2021 </w:t>
      </w:r>
      <w:r>
        <w:rPr>
          <w:rFonts w:ascii="Times New Roman"/>
          <w:b w:val="false"/>
          <w:i w:val="false"/>
          <w:color w:val="000000"/>
          <w:sz w:val="28"/>
        </w:rPr>
        <w:t>№ 3/28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26.11.2021 </w:t>
      </w:r>
      <w:r>
        <w:rPr>
          <w:rFonts w:ascii="Times New Roman"/>
          <w:b w:val="false"/>
          <w:i w:val="false"/>
          <w:color w:val="000000"/>
          <w:sz w:val="28"/>
        </w:rPr>
        <w:t>№ 10/15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Новоникольского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Новоникольского сельского округа формируются за счет следующих неналоговых поступлений: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села, сельского округа (коммунальной собственности местного самоуправления):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2021 год объемы субвенций, передаваемых из районного бюджета бюджету округа в общей сумме 15 941 тысяч тенге.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Новоникольского сельского округа на 2021 год поступление целевых трансфертов из республиканского бюджета, в том числе на: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Новоникольского сельского округа на 2021 год целевые трансферты из районного бюджета.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Новоникольского сельского округа "О реализации решения Кызылжарского районного маслихата Северо-Казахстанской области "Об утверждении бюджета Новоникольского сельского округа Кызылжарского района на 2021-2023 годы".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2021 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Гноевых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61/12</w:t>
            </w:r>
          </w:p>
        </w:tc>
      </w:tr>
    </w:tbl>
    <w:bookmarkStart w:name="z5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Новоникольского сельского округа Кызылжарского района на 2021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04.03.2021 </w:t>
      </w:r>
      <w:r>
        <w:rPr>
          <w:rFonts w:ascii="Times New Roman"/>
          <w:b w:val="false"/>
          <w:i w:val="false"/>
          <w:color w:val="ff0000"/>
          <w:sz w:val="28"/>
        </w:rPr>
        <w:t>№ 3/28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26.11.2021 </w:t>
      </w:r>
      <w:r>
        <w:rPr>
          <w:rFonts w:ascii="Times New Roman"/>
          <w:b w:val="false"/>
          <w:i w:val="false"/>
          <w:color w:val="ff0000"/>
          <w:sz w:val="28"/>
        </w:rPr>
        <w:t>№ 10/15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299"/>
        <w:gridCol w:w="302"/>
        <w:gridCol w:w="4"/>
        <w:gridCol w:w="4"/>
        <w:gridCol w:w="1252"/>
        <w:gridCol w:w="9"/>
        <w:gridCol w:w="2"/>
        <w:gridCol w:w="454"/>
        <w:gridCol w:w="480"/>
        <w:gridCol w:w="327"/>
        <w:gridCol w:w="5"/>
        <w:gridCol w:w="5"/>
        <w:gridCol w:w="780"/>
        <w:gridCol w:w="1575"/>
        <w:gridCol w:w="1005"/>
        <w:gridCol w:w="780"/>
        <w:gridCol w:w="722"/>
        <w:gridCol w:w="10"/>
        <w:gridCol w:w="10"/>
        <w:gridCol w:w="735"/>
        <w:gridCol w:w="737"/>
        <w:gridCol w:w="186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27 205,1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22 294,3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22 294,3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22 294,3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27 697,8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19 926,3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19 926,3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19 926,3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19 926,3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</w:tbl>
    <w:bookmarkStart w:name="z5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Новоникольского сельского округа Кызылжарского района на 2022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</w:tbl>
    <w:bookmarkStart w:name="z5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Новоникольского сельского округа Кызылжарского района на 2023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