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626d" w14:textId="0276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Налобинского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61/11. Зарегистрировано Департаментом юстиции Северо-Казахстанской области 14 января 2021 года № 7060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Налобинского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45 891,7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41 698,7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46 504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Налобинского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Налобинского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9 705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Налобинского сельского округа на 2021 год поступление целевых трансфертов из областного бюджета, в том числе на: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внешних сетей водоснабжения в селе Налобино.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Налобинского сельского округа на 2021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Налобинского сельского округа "О реализации решения Кызылжарского районного маслихата Северо-Казахстанской области "Об утверждении бюджета Налобинского сельского округа Кызылжарского района на 2021-2023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61/11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2021 год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41 698,7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6 729,8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