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c566f" w14:textId="e5c56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25 декабря 2020 года № 60/1 "Об утверждении Кызылжарского районного бюджета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4 марта 2021 года № 3/1. Зарегистрировано Департаментом юстиции Северо-Казахстанской области 10 марта 2021 года № 7152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Кызылжарского районного бюджета на 2021-2023 годы" от 25 декабря 2020 года № 60/1 (опубликовано 8 января 2021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6881)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Кызылжарский районный бюджет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6 235 246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866 419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15 044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12 065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5 341 718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6 446 491,1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177 824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240 652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62 828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-389 069,1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389 069,1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240 652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62 828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211 245,1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Кызылжарского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Бондарь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марта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районный маслихат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60/1</w:t>
            </w:r>
          </w:p>
        </w:tc>
      </w:tr>
    </w:tbl>
    <w:bookmarkStart w:name="z4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Кызылжарский районный бюджет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1321"/>
        <w:gridCol w:w="1321"/>
        <w:gridCol w:w="5101"/>
        <w:gridCol w:w="358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6 235 246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866 419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488 635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488 635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293 078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291 606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57 414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5 341 718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5 341 718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5 341 718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6 446 491,1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709 814,3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113 181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113 181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199 215,5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85 399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81 582,5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374 602,8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244 019,8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636 489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92 283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92 283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240320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603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143 207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46 197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29 013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46 669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546 841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320 495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50 295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261 800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156 196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216 569,5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55 910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53 090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61 608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57 949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59 588,5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23 436,5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109 039,3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59680,3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59680,3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предпринимательства и ветеринарии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хозяйства, предпринимательства и ветеринарии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55 218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55 218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55 218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150 826,1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42 870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42 870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107 956,1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107 956,1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3 981 982,9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3 981 982,9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51230,9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3 626 808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303 944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177 824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240 652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240 652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240 652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62 828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62 828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62 828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-389 069,1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389 069,1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240 652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240 652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62 828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62 828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211 245,1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211 245,1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211 245,1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