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0ec09" w14:textId="a30ec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8 января 2021 года № 61/14 "Об утверждении бюджета Прибрежного сельского округа Кызылжарского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4 марта 2021 года № 3/30. Зарегистрировано Департаментом юстиции Северо-Казахстанской области 10 марта 2021 года № 7156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Прибрежного сельского округа Кызылжарского района на 2021-2023 годы" от 8 января 2021 года № 61/14 (опубликовано 19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7051)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Прибрежного сельского округа Кызылжарского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35 162,5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9 458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25 704,5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38 076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- 2 913,5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- 2 913,5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2 913,5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Бондарь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61/14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Прибрежного сельского округа Кызылжарского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35 162,5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25 704,5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25 704,5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-2 913,5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2 913,5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2 913,5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2 913,5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