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db7b" w14:textId="991d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61/13 "Об утверждении бюджета Петерфельдского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3/29. Зарегистрировано Департаментом юстиции Северо-Казахстанской области 10 марта 2021 года № 7157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2021-2023 годы" от 8 января 2021 года № 61/13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Петерфельдского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28 125,5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16 949,5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29 990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- 1 864,5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- 1 864,5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1 864,5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61/13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