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bfc3" w14:textId="887b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61/8 "Об утверждении бюджета Куйбышевского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4 марта 2021 года № 3/24. Зарегистрировано Департаментом юстиции Северо-Казахстанской области 10 марта 2021 года № 7166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Куйбышевского сельского округа Кызылжарского района на 2021-2023 годы" от 8 января 2021 года № 61/8 (опубликовано 19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Куйбышевского сельского округа Кызылжарского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93 461,5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88 051,5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94 487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- 1 025,5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- 1 025,5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1 025,5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Бондарь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61/8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93 461,5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88 051,5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88 051,5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