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0fb1" w14:textId="2440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61/11 "Об утверждении бюджета Налобинского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4 марта 2021 года № 3/27. Зарегистрировано Департаментом юстиции Северо-Казахстанской области 10 марта 2021 года № 7168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Налобинского сельского округа Кызылжарского района на 2021-2023 годы" от 8 января 2021 года № 61/11 (опубликовано 20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Налобинского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41 524,9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35 383,9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42 137,2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- 612,3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- 612,3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612,3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61/11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Налобинского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41 524,9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35 383,9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35 383,9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5 499,2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