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a2ca" w14:textId="679a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61/15 "Об утверждении бюджета Рассветского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3/31. Зарегистрировано Департаментом юстиции Северо-Казахстанской области 10 марта 2021 года № 7170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Рассветского сельского округа Кызылжарского района на 2021-2023 годы" от 8 января 2021 года № 61/15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Рассветского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40 782,4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37 316,4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41 427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- 644,6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- 644,6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644,6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61/15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40 782,4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