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02ad" w14:textId="b5f0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2020 года № 60/1 "Об утверждении Кызылжарского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 октября 2021 года № 8/5. Зарегистрировано в Министерстве юстиции Республики Казахстан 12 октября 2021 года № 24720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2021-2023 годы" от 25 декабря 2020 года № 60/1 (зарегистрировано в Реестре государственной регистрации нормативных правовых актов под № 6881)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Кызылжарский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7 254 117,1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1 028 694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15 044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164 948,3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6 045 430,8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7 465 362,2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174 088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66 564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-385 333,1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385 333,1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66 564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211 245,1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4"/>
        <w:gridCol w:w="168"/>
        <w:gridCol w:w="168"/>
        <w:gridCol w:w="170"/>
        <w:gridCol w:w="530"/>
        <w:gridCol w:w="539"/>
        <w:gridCol w:w="2"/>
        <w:gridCol w:w="2"/>
        <w:gridCol w:w="164"/>
        <w:gridCol w:w="267"/>
        <w:gridCol w:w="775"/>
        <w:gridCol w:w="6"/>
        <w:gridCol w:w="33"/>
        <w:gridCol w:w="8"/>
        <w:gridCol w:w="2323"/>
        <w:gridCol w:w="1702"/>
        <w:gridCol w:w="1754"/>
        <w:gridCol w:w="2"/>
        <w:gridCol w:w="2900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7 254 117,1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164 948,3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163 235,3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161 170,3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6 045 430,8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6 045 430,8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6 045 430,8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7 465 362,2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911 718,5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629 946,3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780 862,9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269 817,9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364 265,1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