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8ba4" w14:textId="2958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2020 года № 60/1 "Об утверждении Кызылжарского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24 ноября 2021 года № 10/1. Зарегистрировано в Министерстве юстиции Республики Казахстан 3 декабря 2021 года № 25523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2021-2023 годы" от 25 декабря 2020 года № 60/1 (зарегистрировано в Реестре государственной регистрации нормативных правовых актов под № 6881)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7 168 436,3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974 290,9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74 043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150 948,3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5 969 154,1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7 379 681,4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83 885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150 448,7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66 563,7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-295 130,1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295 130,1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150 448,7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66 563,7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211 245,1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на 2021 год в сумме 37 872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"/>
        <w:gridCol w:w="170"/>
        <w:gridCol w:w="170"/>
        <w:gridCol w:w="172"/>
        <w:gridCol w:w="2"/>
        <w:gridCol w:w="360"/>
        <w:gridCol w:w="714"/>
        <w:gridCol w:w="6"/>
        <w:gridCol w:w="4"/>
        <w:gridCol w:w="2"/>
        <w:gridCol w:w="358"/>
        <w:gridCol w:w="712"/>
        <w:gridCol w:w="6"/>
        <w:gridCol w:w="4"/>
        <w:gridCol w:w="4"/>
        <w:gridCol w:w="2454"/>
        <w:gridCol w:w="4"/>
        <w:gridCol w:w="1187"/>
        <w:gridCol w:w="1104"/>
        <w:gridCol w:w="1128"/>
        <w:gridCol w:w="6"/>
        <w:gridCol w:w="2937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7 168 436,3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974 290,9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583 719,9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583 719,9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150 948,3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149 235,3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147 170,3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7 379 681,4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821 793,5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577 287,2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372 789,5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497 868,1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497 868,1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-295 130,1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295 130,1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