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300e" w14:textId="36d3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Куйбышевского сельского округа Кызылжарского района Северо-Казахстанской области от 6 сентября 2021 года № 17. Зарегистрировано в Министерстве юстиции Республики Казахстан 8 сентября 2021 года № 24275. Утратил силу решением акима Куйбышевского сельского округа Кызылжарского района Северо-Казахстанской области от 10 ноября 2021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акима Куйбышевского сельского округа Кызылжарского района Северо-Казахстанской области от 10.11.2021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исполняющего обязанности главного государственного ветеринарно-санитарного инспектора Кызылжарского района от 12 августа 2021 года № 01-11/225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Боголюбово Куйбышевского сельского округа Кызылжарского района Северо-Казахстанской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Куйбышевского сельского округа Кызылжарского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Турагелдиев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