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1e71" w14:textId="3101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Прибрежного сельского округа Кызылжарского района Северо-Казахстанской области от 1 ноября 2021 года № 240. Зарегистрировано в Министерстве юстиции Республики Казахстан 9 ноября 2021 года № 25056. Утратило силу решением акима Прибрежного сельского округа Кызылжарского района Северо-Казахстанской области от 8 апреля 2022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Прибрежного сельского округа Кызылжарского района Северо-Казахстанской области от 08.04.2022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22 октября 2021 года № 01-11/278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Шаховское Прибрежного сельского округа Кызылжарского района Северо-Казахстанской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Прибрежного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