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f1af" w14:textId="fb2f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Магжан района Магжана Жумабаева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8 января 2021 года № 46-11. Зарегистрировано Департаментом юстиции Северо-Казахстанской области 15 января 2021 года № 7071.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сельского округа Магжан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34 138,8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1 129,7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33 009,1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34 209,3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03.07.2021 </w:t>
      </w:r>
      <w:r>
        <w:rPr>
          <w:rFonts w:ascii="Times New Roman"/>
          <w:b w:val="false"/>
          <w:i w:val="false"/>
          <w:color w:val="000000"/>
          <w:sz w:val="28"/>
        </w:rPr>
        <w:t>№ 6-13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26.08.2021 </w:t>
      </w:r>
      <w:r>
        <w:rPr>
          <w:rFonts w:ascii="Times New Roman"/>
          <w:b w:val="false"/>
          <w:i w:val="false"/>
          <w:color w:val="000000"/>
          <w:sz w:val="28"/>
        </w:rPr>
        <w:t>№ 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19.11.2021 </w:t>
      </w:r>
      <w:r>
        <w:rPr>
          <w:rFonts w:ascii="Times New Roman"/>
          <w:b w:val="false"/>
          <w:i w:val="false"/>
          <w:color w:val="000000"/>
          <w:sz w:val="28"/>
        </w:rPr>
        <w:t>№ 9-16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налог на транспортные средства: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2021 год предусмотрен объем субвенции, передаваемой из районного бюджета в бюджет округа в сумме 24 193,0 тысяч тенге.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Магжан на 2021 год поступление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Учесть в бюджете сельского округа Магжан на 2021 год поступление текущих трансфертов из районного бюджета, в том числе: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обеспечении санитарии населенных пунктов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организацию водоснабжения населенных пунктов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водоразводящих сетей села Сарытомар.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Магжан расходы за счет свободных остатков бюджетных средств, сложившихся по состоянию на 1 января 2021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Магжан на 2021 год поступление текущих трансфертов из областного бюджета, в том числе: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в селах Сарытомар и Жастар;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устройство детской игровой площадки в селе Сарытомар.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46-11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сельского округа Магжан района Магжана Жумабаева на 2021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Магжана Жумабаева Северо-Казахстанской области от 3 июля 2021 года </w:t>
      </w:r>
      <w:r>
        <w:rPr>
          <w:rFonts w:ascii="Times New Roman"/>
          <w:b w:val="false"/>
          <w:i w:val="false"/>
          <w:color w:val="ff0000"/>
          <w:sz w:val="28"/>
        </w:rPr>
        <w:t>№ 6-13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26.08.2021 </w:t>
      </w:r>
      <w:r>
        <w:rPr>
          <w:rFonts w:ascii="Times New Roman"/>
          <w:b w:val="false"/>
          <w:i w:val="false"/>
          <w:color w:val="ff0000"/>
          <w:sz w:val="28"/>
        </w:rPr>
        <w:t>№ 8-12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19.11.2021 </w:t>
      </w:r>
      <w:r>
        <w:rPr>
          <w:rFonts w:ascii="Times New Roman"/>
          <w:b w:val="false"/>
          <w:i w:val="false"/>
          <w:color w:val="ff0000"/>
          <w:sz w:val="28"/>
        </w:rPr>
        <w:t>№ 9-16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34 138,8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33 009,1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33 009,1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34 209,3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5 738,1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3 595,2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3 595,2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46-11</w:t>
            </w:r>
          </w:p>
        </w:tc>
      </w:tr>
    </w:tbl>
    <w:bookmarkStart w:name="z5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Магжан района Магжана Жумабаева на 2022 год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46-11</w:t>
            </w:r>
          </w:p>
        </w:tc>
      </w:tr>
    </w:tbl>
    <w:bookmarkStart w:name="z6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Магжан района Магжана Жумабаева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Магжан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ff0000"/>
          <w:sz w:val="28"/>
        </w:rPr>
        <w:t>№ 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4"/>
        <w:gridCol w:w="2224"/>
        <w:gridCol w:w="3696"/>
        <w:gridCol w:w="2519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