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1361" w14:textId="3951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Бастомарского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46-5. Зарегистрировано Департаментом юстиции Северо-Казахстанской области 18 января 2021 года № 7077.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Бастомарского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32 818,0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30 903,0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33 406,0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588,0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588,0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03.07.2021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19 160,0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Бастомарского сельского округа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Бастомарского сельского округа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дорог улиц Бастомарского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обеспечении санитарии населенных пунктов Бастомарского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Бастомарского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Бастомарского сельского округа на 2021 год поступление текущих трансфертов из областного бюджета на текущий ремонт уличного освещения в селах Бастомар, Писаревка и Веселовка.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2021 год 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03.07.2021 </w:t>
      </w:r>
      <w:r>
        <w:rPr>
          <w:rFonts w:ascii="Times New Roman"/>
          <w:b w:val="false"/>
          <w:i w:val="false"/>
          <w:color w:val="ff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2022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46-5</w:t>
            </w:r>
          </w:p>
        </w:tc>
      </w:tr>
    </w:tbl>
    <w:bookmarkStart w:name="z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января 2021 года № 46-5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Бастомарского сельского округа за счет свободных 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