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d447" w14:textId="fdfd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Возвышенского сельского округа района Магжана Жумабаева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8 января 2021 года № 46-7. Зарегистрировано Департаментом юстиции Северо-Казахстанской области 18 января 2021 года № 7079.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Возвышенского сельского округа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212 261,9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5 784,1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206 477,8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222 424,1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-10 162,2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10 162,2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10 162,2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01.04.2021 № 3-15 (вводится в действие с 01.01.2021); от 3.07.2021 </w:t>
      </w:r>
      <w:r>
        <w:rPr>
          <w:rFonts w:ascii="Times New Roman"/>
          <w:b w:val="false"/>
          <w:i w:val="false"/>
          <w:color w:val="000000"/>
          <w:sz w:val="28"/>
        </w:rPr>
        <w:t>№ 6-9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26.08.2021 </w:t>
      </w:r>
      <w:r>
        <w:rPr>
          <w:rFonts w:ascii="Times New Roman"/>
          <w:b w:val="false"/>
          <w:i w:val="false"/>
          <w:color w:val="000000"/>
          <w:sz w:val="28"/>
        </w:rPr>
        <w:t>№ 8-8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19.11.2021 </w:t>
      </w:r>
      <w:r>
        <w:rPr>
          <w:rFonts w:ascii="Times New Roman"/>
          <w:b w:val="false"/>
          <w:i w:val="false"/>
          <w:color w:val="000000"/>
          <w:sz w:val="28"/>
        </w:rPr>
        <w:t>№ 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налог на транспортные средства: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2021 год предусмотрен объем субвенции, передаваемой из районного бюджета в бюджет округа в сумме 17 010,0 тысячи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Возвышенского сельского округа на 2021 год поступление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бюджете Возвышенского сельского округа на 2021 год поступление целевых трансфертов из Национального фонда Республики Казахстан на средний ремонт внутрипоселковых дорог с освещением в селе Возвышенка.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района Магжана Жумабаева Северо-Казахстанской области от 26.08.2021 </w:t>
      </w:r>
      <w:r>
        <w:rPr>
          <w:rFonts w:ascii="Times New Roman"/>
          <w:b w:val="false"/>
          <w:i w:val="false"/>
          <w:color w:val="000000"/>
          <w:sz w:val="28"/>
        </w:rPr>
        <w:t>№ 8-8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Учесть в бюджете Возвышенского сельского округа на 2021 год поступление текущих трансфертов из районного бюджета, в том числе: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обеспечении санитарии населенных пунктов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содержание мест захоронений и погребение безродных;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 постановлением Правительства Республики Казахстан от 27 декабря 2019 года № 990 "Об утверждении Государственной программы развития регионов на 2020-2025 годы".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текущий ремонт дорог улиц Возвышенского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укрепление материально-технической базы акимата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маслихата района Магжана Жумабаева Северо-Казахстанской области от 01.04.2021 № 3-15 (вводится в действие с 01.01.2021); от 3.07.2021 </w:t>
      </w:r>
      <w:r>
        <w:rPr>
          <w:rFonts w:ascii="Times New Roman"/>
          <w:b w:val="false"/>
          <w:i w:val="false"/>
          <w:color w:val="000000"/>
          <w:sz w:val="28"/>
        </w:rPr>
        <w:t>№ 6-9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Возвышенского сельского округа расходы за счет свободных остатков бюджетных средств, сложившихся по состоянию на 1 января 2021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дополнено пунктом 5-1 в соответствии с решением маслихата района Магжана Жумабаева Северо-Казахстанской области от 01.04.2021 № 3-15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Возвышенского сельского округа на 2021 год поступление текущих трансфертов из областного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в селе Возвышенка;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средний ремонт внутрипоселковых дорог с освещением села Возвышенка.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6 в редакции решения маслихата района Магжана Жумабаева Северо-Казахстанской области от 01.04.2021 № 3-15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46-7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2021 год 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01.04.2021 № 3-15 (вводится в действие с 01.01.2021); от 3.07.2021 </w:t>
      </w:r>
      <w:r>
        <w:rPr>
          <w:rFonts w:ascii="Times New Roman"/>
          <w:b w:val="false"/>
          <w:i w:val="false"/>
          <w:color w:val="ff0000"/>
          <w:sz w:val="28"/>
        </w:rPr>
        <w:t>№ 6-9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26.08.2021 </w:t>
      </w:r>
      <w:r>
        <w:rPr>
          <w:rFonts w:ascii="Times New Roman"/>
          <w:b w:val="false"/>
          <w:i w:val="false"/>
          <w:color w:val="ff0000"/>
          <w:sz w:val="28"/>
        </w:rPr>
        <w:t>№ 8-8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19.11.2021 </w:t>
      </w:r>
      <w:r>
        <w:rPr>
          <w:rFonts w:ascii="Times New Roman"/>
          <w:b w:val="false"/>
          <w:i w:val="false"/>
          <w:color w:val="ff0000"/>
          <w:sz w:val="28"/>
        </w:rPr>
        <w:t>№ 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586"/>
        <w:gridCol w:w="1235"/>
        <w:gridCol w:w="1236"/>
        <w:gridCol w:w="5472"/>
        <w:gridCol w:w="28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212 261,9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5 784,1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5 528,5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4 512,7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206 477,8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206 477,8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206 477,8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222 424,1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28 414,7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28 414,7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28 414,7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20 124,7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10 165,3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10 165,3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10 165,3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10 165,3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8 624,0 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8 624,0 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8 624,0 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8 624,0 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-10 162,2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46-7</w:t>
            </w:r>
          </w:p>
        </w:tc>
      </w:tr>
    </w:tbl>
    <w:bookmarkStart w:name="z5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46-7</w:t>
            </w:r>
          </w:p>
        </w:tc>
      </w:tr>
    </w:tbl>
    <w:bookmarkStart w:name="z6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Возвышенского сельского округа за счет свободных остатков бюджетных средств, сложившихся на 1 января 2021 года и возврата неиспользованных (недоиспользованных) в 2020 году целевых трансфертов из районного и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Решение дополнено приложением 4 в соответствии с решением маслихата района Магжана Жумабаева Северо-Казахстанской области от 01.04.2021 № 3-15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5 161,1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5 161,1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5 161,1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