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1ff5" w14:textId="6221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Лебяжинского сельского округа района Магжана Жумабаева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января 2021 года № 46-10. Зарегистрировано Департаментом юстиции Северо-Казахстанской области 18 января 2021 года № 7081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Лебяжинского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51 698,8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49 998,8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51 975,8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-277,0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07.07.2021 </w:t>
      </w:r>
      <w:r>
        <w:rPr>
          <w:rFonts w:ascii="Times New Roman"/>
          <w:b w:val="false"/>
          <w:i w:val="false"/>
          <w:color w:val="000000"/>
          <w:sz w:val="28"/>
        </w:rPr>
        <w:t>№ 6-21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000000"/>
          <w:sz w:val="28"/>
        </w:rPr>
        <w:t>№ 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транспортные средства: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2021 год предусмотрен объем субвенции, передаваемой из районного бюджета в бюджет округа в сумме 15 176,0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Лебяжинского сельского округа на 2021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Лебяжинского сельского округа на 2021 год поступление текущих трансфертов из районного бюджета,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обеспечение санитарии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организацию водоснабжения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внутрипоселковых дорог села Куралай;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внутрипоселковых дорог села Лебяжье.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Лебяжинского сельского округа расходы за счет свободных остатков бюджетных средств, сложившихся по состоянию на 1 января 2021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Лебяжинского сельского округа на 2021 год поступление текущих трансфертов из областного бюджета,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села Лебяжье;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устройство детской игровой площадки и футбольного поля в селе Лебяжье.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46-10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2021 год 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07.07.2021 </w:t>
      </w:r>
      <w:r>
        <w:rPr>
          <w:rFonts w:ascii="Times New Roman"/>
          <w:b w:val="false"/>
          <w:i w:val="false"/>
          <w:color w:val="ff0000"/>
          <w:sz w:val="28"/>
        </w:rPr>
        <w:t>№ 6-21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ff0000"/>
          <w:sz w:val="28"/>
        </w:rPr>
        <w:t>№ 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51 698,8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49 998,8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49 998,8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23 201,2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46-10</w:t>
            </w:r>
          </w:p>
        </w:tc>
      </w:tr>
    </w:tbl>
    <w:bookmarkStart w:name="z5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2022 год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5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6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46-10</w:t>
            </w:r>
          </w:p>
        </w:tc>
      </w:tr>
    </w:tbl>
    <w:bookmarkStart w:name="z6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8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9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Лебяжинского сельского округа за счет свободных 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ff0000"/>
          <w:sz w:val="28"/>
        </w:rPr>
        <w:t>№ 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4089"/>
        <w:gridCol w:w="2772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