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da0d" w14:textId="117d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Ноғайбай би района Магжана Жумабаева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января 2021 года № 46-13. Зарегистрировано Департаментом юстиции Северо-Казахстанской области 18 января 2021 года № 7083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Ноғайбай би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235 299,0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232 299,0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236 025,4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726,4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7.07.2021 </w:t>
      </w:r>
      <w:r>
        <w:rPr>
          <w:rFonts w:ascii="Times New Roman"/>
          <w:b w:val="false"/>
          <w:i w:val="false"/>
          <w:color w:val="000000"/>
          <w:sz w:val="28"/>
        </w:rPr>
        <w:t>№ 6-22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000000"/>
          <w:sz w:val="28"/>
        </w:rPr>
        <w:t>№ 8-13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2021 год предусмотрен объем субвенции, передаваемой из районного бюджета в бюджет округа в сумме 35 098,0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Ноғайбай би на 2021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Ноғайбай би на 2021 год поступление текущих трансфертов из районного бюджета,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благоустройство и озеленение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Ноғайбай би расходы за счет свободных остатков бюджетных средств, сложившихся по состоянию на 1 января 2021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Ноғайбай би на 2021 год поступление текущих трансфертов из областного бюджета,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в селах Надежка, Дюсеке, Еремеевка, Караганды;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водоразводящих сетей села Еремеевка;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устройство многофункциональной площадки в селе Надежка;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обустройство детской площадки с уличными тренажерами в селе Караганды;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внутрипоселковых дорог села Надежка;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средний ремонт внутрипоселковых дорог в селе Надежка.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маслихата района Магжана Жумабаева Северо-Казахстанской области от 7.07.2021 </w:t>
      </w:r>
      <w:r>
        <w:rPr>
          <w:rFonts w:ascii="Times New Roman"/>
          <w:b w:val="false"/>
          <w:i w:val="false"/>
          <w:color w:val="000000"/>
          <w:sz w:val="28"/>
        </w:rPr>
        <w:t>№ 6-22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46-13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2021 год 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7.07.2021 </w:t>
      </w:r>
      <w:r>
        <w:rPr>
          <w:rFonts w:ascii="Times New Roman"/>
          <w:b w:val="false"/>
          <w:i w:val="false"/>
          <w:color w:val="ff0000"/>
          <w:sz w:val="28"/>
        </w:rPr>
        <w:t>№ 6-22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26.08.2021 </w:t>
      </w:r>
      <w:r>
        <w:rPr>
          <w:rFonts w:ascii="Times New Roman"/>
          <w:b w:val="false"/>
          <w:i w:val="false"/>
          <w:color w:val="ff0000"/>
          <w:sz w:val="28"/>
        </w:rPr>
        <w:t>№ 8-13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236 025,4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46-13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2022 год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412"/>
        <w:gridCol w:w="1412"/>
        <w:gridCol w:w="2904"/>
        <w:gridCol w:w="2897"/>
        <w:gridCol w:w="147"/>
        <w:gridCol w:w="147"/>
        <w:gridCol w:w="2342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8"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40 765,0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9"/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21 039,0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46-13</w:t>
            </w:r>
          </w:p>
        </w:tc>
      </w:tr>
    </w:tbl>
    <w:bookmarkStart w:name="z6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1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2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Ноғайбай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районного, областного и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>№ 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606"/>
        <w:gridCol w:w="1606"/>
        <w:gridCol w:w="2669"/>
        <w:gridCol w:w="2239"/>
        <w:gridCol w:w="167"/>
        <w:gridCol w:w="167"/>
        <w:gridCol w:w="2664"/>
      </w:tblGrid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