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ad43" w14:textId="c50a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Успенского сельского округа района Магжана Жумабаева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8 января 2021 года № 46-17. Зарегистрировано Департаментом юстиции Северо-Казахстанской области 18 января 2021 года № 7085.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Успенского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34 397,7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33 397,7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34 888,3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-490,6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490,6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03.07.2021 </w:t>
      </w:r>
      <w:r>
        <w:rPr>
          <w:rFonts w:ascii="Times New Roman"/>
          <w:b w:val="false"/>
          <w:i w:val="false"/>
          <w:color w:val="000000"/>
          <w:sz w:val="28"/>
        </w:rPr>
        <w:t>№ 6-18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000000"/>
          <w:sz w:val="28"/>
        </w:rPr>
        <w:t>№ 8-17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 на транспортные средства: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2021 год предусмотрен объем субвенции, передаваемой из районного бюджета в бюджет округа в сумме 18 251,0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Успенского сельского округа на 2021 год поступление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Успенского сельского округа на 2021 год поступление текущих трансфертов из районного бюджета, в том числе: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организацию водоснабжения населенных пунктов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текущей ремонт водоразводящих сетей села Успенка.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Успенского сельского округа расходы за счет свободных остатков бюджетных средств, сложившихся по состоянию на 1 января 2021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Успенского сельского округа на 2021 год поступление текущих трансфертов из областного бюджета на текущий ремонт уличного освещения в селах Успенка и Сулышок.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46-17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2021 год 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03.07.2021 </w:t>
      </w:r>
      <w:r>
        <w:rPr>
          <w:rFonts w:ascii="Times New Roman"/>
          <w:b w:val="false"/>
          <w:i w:val="false"/>
          <w:color w:val="ff0000"/>
          <w:sz w:val="28"/>
        </w:rPr>
        <w:t>№ 6-18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ff0000"/>
          <w:sz w:val="28"/>
        </w:rPr>
        <w:t>№ 8-17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34 397,7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33 397,7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33 397,7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34 888,3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46-17</w:t>
            </w:r>
          </w:p>
        </w:tc>
      </w:tr>
    </w:tbl>
    <w:bookmarkStart w:name="z5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2022 год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46-17</w:t>
            </w:r>
          </w:p>
        </w:tc>
      </w:tr>
    </w:tbl>
    <w:bookmarkStart w:name="z6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6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7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Успенского сельского округа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ff0000"/>
          <w:sz w:val="28"/>
        </w:rPr>
        <w:t>№ 3-25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