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45a0" w14:textId="8264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25 декабря 2020 года № 45-1 "Об утверждении бюджета района Магжана Жумабаева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апреля 2021 года № 3-8. Зарегистрировано Департаментом юстиции Северо-Казахстанской области 2 апреля 2021 года № 7224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района Магжана Жумабаева Северо-Казахстанской области на 2021-2023 годы" от 25 декабря 2020 года № 45-1 (опубликовано 13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6900)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Магжана Жумабаева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6 339 927,4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865 794,9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5 427,0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6 350,0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5 462 355,5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6 515 333,2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41 309,0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52 506,0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11 197,0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-216 714,8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216 714,8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91 036,7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11 197,0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136 875,1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Поступлениями трансфертов в районный бюджет являются трансферты из областного бюджета и бюджетов города районного значения, сел, сельских округов.";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18), 19), 20), 21), 22), 23), 24), 25), 26) следующего содержания: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на строительство крытого ледового катка в городе Булаево;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подключение сельских библиотек к сети интернет, на телефонизацию, на приобретение компьютеров для интернета;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строительство площадки водопроводных сооружений и разводящих сетей в селе Полтавка;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строительство разводящих сетей и площадки водопроводных сооружений в селе Надежка;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текущий ремонт уличного освещения в селе Октябрьское;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реконструкцию магистрального отвода и разводящих сетей села Александровка;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строительство разводящих сетей и площадки водопроводных сооружений в селе Октябрьское;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капитальный ремонт Дома культуры отделения № 1 села Таманское;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средний ремонт внутрипоселковых дорог с освещением в селах Возвышенка, Советское, Полудино.";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Предусмотреть в бюджете района расходы за счет свободных остатков бюджетных средств, сложившихся по состоянию на 1 января 2021 года и возврата неиспользованных (недоиспользованных) в 2020 году целевых трансфертов из республиканского бюджета согласно приложению 4.";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12-2 следующего содержания: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"12-2. Учесть в бюджете района на 2021 год расходы за счет внутренних займов в рамках программы Дорожной карты занятости на 2020-2021 годы, утвержденной распоряжением Премьер-Министра Республики Казахстан от 27 марта 2020 года № 55-р "Об утверждении Дорожной карты занятости на 2020-2021 годы" согласно приложению 5.";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8"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6 339 927,4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865 794,9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425 194,9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425 194,9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5 462 355,5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5 460 805,9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5 460 805,9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6 515 333,2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987 536,3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157 580,7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23 981,7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769 198,4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752 965,4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552 966,0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552 966,0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178 339,5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34 500,5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552 403,8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195 353,8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132 373,8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357 050,0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351 050,0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402 471,2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345 890,2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18 014,2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125 367,0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3 642 454,1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3 271 544,0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- 216 714,8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216 714,8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91 036,7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91 036,7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91 036,7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</w:t>
            </w:r>
          </w:p>
        </w:tc>
      </w:tr>
    </w:tbl>
    <w:bookmarkStart w:name="z7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за счет свободных остатков бюджетных средств, сложившихся по состоянию на 1 января 2021 года и возврата неиспользованных (недоиспользованных) в 2020 году целевых трансфертов из республиканского бюджета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669"/>
        <w:gridCol w:w="1669"/>
        <w:gridCol w:w="3871"/>
        <w:gridCol w:w="3862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5"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136 875,1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63 971,2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60 415,5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60 415,5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7 510,2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49 193,7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49 193,7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45-1</w:t>
            </w:r>
          </w:p>
        </w:tc>
      </w:tr>
    </w:tbl>
    <w:bookmarkStart w:name="z9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2021 год за счет внутренних займов в рамках программы Дорожной карты занятости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4014"/>
        <w:gridCol w:w="3551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8"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9"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