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76f3" w14:textId="51e7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46-9 "Об утверждении бюджета Конюховского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3-17. Зарегистрировано Департаментом юстиции Северо-Казахстанской области 5 апреля 2021 года № 7235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Конюховского сельского округа района Магжана Жумабаева на 2021-2023 годы" от 8 января 2021 года № 46-9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Конюховского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35 664,0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34 464,0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37 136,1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-1 472,1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1 472,1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1 472,1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 в бюджете Конюховского сельского округа на 2021 год поступление текущих трансфертов из районного бюджета, в том числе;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дорог улиц села Конюхово;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внутрипоселковых дорог села Куломзино.";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Конюховского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46-9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Конюховского сельского округа района Магжана Жумабаева на 2021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46-9</w:t>
            </w:r>
          </w:p>
        </w:tc>
      </w:tr>
    </w:tbl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Конюховского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и областного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