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31261" w14:textId="ab312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Магжана Жумабаева Северо-Казахстанской области от 8 января 2021 года № 46-15 "Об утверждении бюджета Тамановского сельского округа района Магжана Жумабаева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1 апреля 2021 года № 3-23. Зарегистрировано Департаментом юстиции Северо-Казахстанской области 5 апреля 2021 года № 7236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Тамановского сельского округа района Магжана Жумабаева на 2021-2023 годы" от 8 января 2021 года № 46-15 (опубликовано 20 января 2021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7072)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Тамановского сельского округа района Магжана Жумабаева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36 127,3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4 000,0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32 127,3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37 763,1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-1 635,8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1635,8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1 635,8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4 дополнить подпунктом 3)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на текущий ремонт уличного освещения села Пулеметовка.";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следующего содержания: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Учесть в бюджете Тамановского сельского округа расходы за счет свободных остатков бюджетных средств, сложившихся по состоянию на 1 января 2021 года согласно приложению 4.";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бюджете Тамановского сельского округа на 2021 год поступление текущих трансфертов из областного бюджета, в том числе: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текущий ремонт уличного освещения сел Таманское и Майбалык;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капитальный ремонт Дома культуры отделения №1 села Таманское.";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Хайдарова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46-15</w:t>
            </w:r>
          </w:p>
        </w:tc>
      </w:tr>
    </w:tbl>
    <w:bookmarkStart w:name="z5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Тамановского сельского округа района Магжана Жумабаева на 2021 год 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0"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36 127,3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32 127,3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32 127,3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32 127,3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1"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37 763,1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12 677,0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12 677,0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12 677,0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10 156,0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10 156,0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10 156,0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-1 653,8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1 653,8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1 635,8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1 635,8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1 635,8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Магжана Жумабаева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2021 года № 3-23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46-15</w:t>
            </w:r>
          </w:p>
        </w:tc>
      </w:tr>
    </w:tbl>
    <w:bookmarkStart w:name="z6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Тамановского сельского округа за счет свободных остатков бюджетных средств, сложившихся на 1 января 2021 года и возврата неиспользованных (недоиспользованных) в 2020 году целевых трансфертов из районного бюджета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4"/>
        <w:gridCol w:w="1988"/>
        <w:gridCol w:w="1988"/>
        <w:gridCol w:w="3304"/>
        <w:gridCol w:w="3556"/>
      </w:tblGrid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3"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1 635,8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1 635,8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1 635,8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4"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1 635,8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1 635,7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1 635,7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1 635,7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