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619cd" w14:textId="90619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Магжана Жумабаева Северо-Казахстанской области от 8 января 2021 года № 46-6 "Об утверждении бюджета города Булаево района Магжана Жумабаева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1 апреля 2021 года № 3-14. Зарегистрировано Департаментом юстиции Северо-Казахстанской области 5 апреля 2021 года № 7239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города Булаево района Магжана Жумабаева на 2021-2023 годы" от 8 января 2021 года № 46-6 (опубликовано 21 января 2021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7078)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Булаево района Магжана Жумабаева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349 577,7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33 035,0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316 542,7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358 641,5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-9 063,8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9 063,8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9 063,8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6), 7), 8), 9) следующего содержания: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на укрепление материально-технической базы коммунального государственного учреждения "Аппарат акима города Булаево района Магжана Жумабаева Северо-Казахстанской области";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текущий ремонт уличного освещения села Медвежка;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текущий ремонт дорог улиц города Булаево;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текущий ремонт сетей водоснабжения села Медвежка.";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Учесть в бюджете города Булаево расходы за счет свободных остатков бюджетных средств, сложившихся по состоянию на 1 января 2021 года согласно приложению 4.";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Хайдарова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46-6</w:t>
            </w:r>
          </w:p>
        </w:tc>
      </w:tr>
    </w:tbl>
    <w:bookmarkStart w:name="z4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Булаево района Магжана Жумабаева на 2021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1668"/>
        <w:gridCol w:w="1668"/>
        <w:gridCol w:w="3872"/>
        <w:gridCol w:w="3864"/>
      </w:tblGrid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9"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349 577,7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33 035,0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33 035,0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7 051,0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25 584,0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316 542,7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316 542,7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316 542,7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0"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358 641,5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67 951,8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67 951,8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41 251,8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26 700,0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111 900,0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111 900,0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4 789,0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4 789,0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4 289,0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174 000,0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174 000,0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74 000,0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-9 063,8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9 063,8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9 063,8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9 063,8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9 063,8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Магжана Жумабаева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2021 года № 3-14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46-6</w:t>
            </w:r>
          </w:p>
        </w:tc>
      </w:tr>
    </w:tbl>
    <w:bookmarkStart w:name="z6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города Булаево за счет свободных остатков бюджетных средств, сложившихся на 1 января 2021 года и возврата неиспользованных (недоиспользованных) в 2020 году целевых трансфертов из районного бюджета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3844"/>
        <w:gridCol w:w="3345"/>
      </w:tblGrid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2"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9 063,8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9 063,8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9 063,8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9 063,8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3"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9 063,8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8 563,1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8 563,1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8 200,0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