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5352" w14:textId="9095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3-28. Зарегистрировано Департаментом юстиции Северо-Казахстанской области 6 апреля 2021 года № 7242. Утратил силу решением маслихата района Магжана Жумабаева Северо-Казахстанской области от 26 августа 2021 года № 8-19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26.08.2021 </w:t>
      </w:r>
      <w:r>
        <w:rPr>
          <w:rFonts w:ascii="Times New Roman"/>
          <w:b w:val="false"/>
          <w:i w:val="false"/>
          <w:color w:val="ff0000"/>
          <w:sz w:val="28"/>
        </w:rPr>
        <w:t>№ 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следующий порядок и размер на возмещение затрат на обучение на дому детей с ограниченными возможностями из числа инвалидов: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осуществляет коммунальное государственное учреждение "Отдел занятости и социальных программ района Магжана Жумабаева Северо-Казахстанской области";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на дому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 иным законным представителям детей с ограниченными возможностями из числа инвалидов, независимо от дохода семьи;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затрат назначается с месяца обращения до окончания срока, установленного в заключении о необходимости обучения ребенка-инвалида на дому, выданном Межведомственной психолого-медико-педагогической консультативной комиссией;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 дому детей с ограниченными возможностями из числа инвалидов предоставляется за счет средств финансирования постоянно проживающим лицам в районе Магжана Жумабаева Северо-Казахстанской области. Выплата производится согласно списков, подтверждающих обучение на дому детей с ограниченными возможностями из числа инвалидов по индивидуальному учебному плану, предоставляемых коммунальным государственным учреждением "Отдел образования района Магжана Жумабаева Северо-Казахстанской области" ежемесячно;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наступлении обстоятельств, повлекших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школе, выезд за пределы административно-территориальной единицы на постоянное проживание, представление получателем недостоверных сведений, повлекших за собой незаконное назначение пособия (пособий), лишение или ограничение в родительских правах родителей, признание недействительным или отмена усыновления (удочерения), освобождение или отстранение от исполнения своих обязанностей опекунов (попечителей) в случаях, установленных брачно-семейным законодательством Республики Казахстан;), выплата прекращается с месяца, следующего за месяцем, в котором наступили соответствующие обстоятельства.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определить размер возмещения затрат на обучение на дому детей с ограниченными возможностями из числа инвалидов по индивидуальному учебному плану ежемесячно на каждого ребенка три месячных расчетных показателей, в пределах средств, предусмотренных в бюджете района на данные цели на соответствующий финансовый год согласно бюджетной программе "Материальное обеспечение детей-инвалидов, воспитывающихся и обучающихся на дому".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в судебном порядке на основании решения суда.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возмещение затрат на обучение на дому детей с ограниченными возможностями из числа инвалидов осуществляется уполномоченным органом через банки второго уровня за счет бюджетных средств на лицевые счета получателей.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занятости и социальных программ района Магжана Жумабаева Северо-Казахстанской области" в установленном законодательством порядке обеспечить государственную регистрацию настоящего решения в Департаменте юстиции Северо-Казахстанской области.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Разместить настоящее решение на официальном интернет - ресурсе акимата района Магжана Жумабаева Северо-Казахстанской области после его официального опубликования.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2021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