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08e7" w14:textId="ca30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8 января 2021 года № 46-17 "Об утверждении бюджета Успенского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 апреля 2021 года № 3-25. Зарегистрировано Департаментом юстиции Северо-Казахстанской области 6 апреля 2021 года № 7248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Успенского сельского округа района Магжана Жумабаева на 2021-2023 годы" от 8 января 2021 года № 46-17 (опубликовано 21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7085)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Успенского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34 596,5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33 596,5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35 087,1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-490,6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490,6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490,6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текущей ремонт водоразводящих сетей села Успенка.";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Успенского сельского округа расходы за счет свободных остатков бюджетных средств, сложившихся по состоянию на 1 января 2021 года согласно приложению 4.";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46-17</w:t>
            </w:r>
          </w:p>
        </w:tc>
      </w:tr>
    </w:tbl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района Магжана Жумабаева на 2021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34 596,5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33 596,5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33 596,5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3-25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46-17</w:t>
            </w:r>
          </w:p>
        </w:tc>
      </w:tr>
    </w:tbl>
    <w:bookmarkStart w:name="z5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Успенского сельского округа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районного бюджета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4"/>
        <w:gridCol w:w="3529"/>
        <w:gridCol w:w="296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