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1f62" w14:textId="b611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46-12 "Об утверждении бюджета Молодогвардейского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3-20. Зарегистрировано Департаментом юстиции Северо-Казахстанской области 6 апреля 2021 года № 7250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2021-2023 годы" от 8 января 2021 года № 46-12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Молодогвардейского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22 956,0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30 035,0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-3 579,0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3 579,0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3 579,0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Молодогвардейского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46-12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2021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46-12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Молодогвардейского сельского округа за счет свободных остатков бюджетных средств, сложившихся на 1 января 2021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