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d4ad" w14:textId="788d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46-11 "Об утверждении бюджета сельского округа Магжан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3-19. Зарегистрировано Департаментом юстиции Северо-Казахстанской области 6 апреля 2021 года № 7273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2021-2023 годы" от 8 января 2021 года № 46-11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7071)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Магжан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33 456,7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32 256,7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33 527,2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 3)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текущий ремонт водоразводящих сетей села Сарытомар.";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Магжан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46-11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2021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46-11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Магжан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3696"/>
        <w:gridCol w:w="2519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