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e515" w14:textId="cd6e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Магжана Жумабаева Северо-Казахстанской области от 2 декабря 2020 года № 18 "Об образовании избирательных участков на территории района Магжана Жумабаева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Магжана Жумабаева Северо-Казахстанской области от 22 апреля 2021 года № 8. Зарегистрировано Департаментом юстиции Северо-Казахстанской области 23 апреля 2021 года № 7331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района Магжана Жумабаева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Магжана Жумабаева Северо-Казахстанской области "Об образовании избирательных участков на территории района Магжана Жумабаева Северо-Казахстанской области" от 2 декабря 2020 года № 18 (опубликовано 10 декабря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6754),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Магжана Жумабаева.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Сиралинов _________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"__"______2021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на территории района Магжана Жумабаева Северо-Казахстанской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776"/>
        <w:gridCol w:w="106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200</w:t>
            </w:r>
          </w:p>
          <w:bookmarkEnd w:id="1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"Булаевский комплекс школа-ясли-сад"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4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1, 2, 3, 4, 5, 6, 7, 8, 9, 10, 10а, 11, 12б, 13, 14, 15, 16, 17, 18, 19, 20, 22, 23, 24, 25, 26, 27, 28, 29, 30, 31а, 31б, 31,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Шоферская, дома №: 1, 2, 3, 4, 5, 6, 7, 8, 9, 10, 11, 12, 13, 14, 15, 16, 17, 18, 19, 20, 21, 22, 23, 24, 25, 26, 27, 28, 28а, 29, 30, 31, 32, 33, 34, 35, 35а;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15, 17, 19, 21, 23, 25, 27, 29, 32, 34, 36, 38, 38а, 40, 42, 44, 44а, 46, 48, 50, 52, 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1, 1в, 1б, 5, 5а, 7, 9, 11, 13, 15, 17, 19, 21, 22, 31б;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Деповская, дома №: 1а, 1б, 1, 2, 2а, 2б, 2в, 3, 4, 5, 5а, 6, 7, 7а, 8, 8а, 9, 22,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Карима Сутюшева, дома №: 1, 2, 3, 4, 5, 6, 6а,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Чехова, дома №: 1, 1а, 1б, 1в, 2, 3, 3а, 4, 5, 5а, 6, 7, 7а, 7б, 8, 9, 9а, 11, 11а, 13, 14, 15, 15а, 16, 17, 18, 18а, 18б, 19, 19а, 20, 21, 21а, 22, 23, 23а, 25, 26, 27, 29, 29а, 29б, 29в, 32, 35,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Московская, дома №: 1, 1а, 2, 2а, 3, 3а, 4, 6, 7, 7а, 8, 9, 10, 11, 12, 13, 14, 15, 16, 17, 17а, 19, 20, 22, 23, 24, 24а, 25, 25а, 26, 27, 28, 29, 30, 31, 32, 33, 34, 35, 37, 37а, 38, 38а, 39,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Маяковского, дома №: 1, 2, 3, 4, 5, 5а, 6, 7, 8, 9, 10, 11, 12, 13, 14, 15, 15а, 16, 17, 18, 19, 20, 21, 22, 23, 24, 25, 26, 27, 27а, 28, 29, 30, 32, 33, 33а, 35, 36, 37, 37а, 38, 39,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Островского, дома №: 1, 2, 3, 5, 6, 7, 8, 9, 10, 11, 12, 13, 14, 15, 16, 17, 18, 18а, 19, 20, 21, 22, 23, 24, 25, 26, 27, 28, 29, 31, 32, 33, 34, 34а, 35, 36, 37, 38, 38а, 40, 42, 44, 46, 46а, 48, 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дома №: 1, 1а, 2, 3, 4, 5, 6, 7, 8, 9, 10, 10а, 11, 11а, 12, 13, 14, 15, 15а, 16, 17, 18, 19, 22, 23, 24, 25, 26,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Тельмана, дома №: 1, 1а, 1б, 2, 2а, 2д, 3, 4, 4а, 5, 6, 6а, 8, 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Линейная, дома №: 4, 4а, 4г, 6, 8, 10, 12, 14, 16, 18, 22,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Кирпичная, дома №: 1, 2, 3, 4, 5, 6, 7, 8, 9,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Попова, дома №: 1, 2, 2а, 3, 4, 5, 6, 7, 8, 10, 11, 12, 13, 14, 14а, 15, 16, 17, 18, 19, 20, 21, 22, 23, 24, 24а, 26, 28, 28а, 30, 32, 34, 36, 38, 40, 40а, 42,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Олега Кошевого, дома №: 2, 3, 4, 5, 6, 7, 8, 9, 9а, 10, 18а, 31, 32, 33, 34, 35, 36, 37, 38, 39, 40, 41, 42, 43,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Заводская, дома №: 1, 1а, 2, 3, 5, 6, 7, 8, 9, 9а, 10, 11, 12, 13, 14, 15, 16, 17, 18, 19, 20, 21, 22, 23, 24, 25, 25а, 26, 27, 28,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Шоссейная, дома №: 1, 3, 4, 4а, 4б, 4в, 5, 7, 13, 15, 17, 19,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Магжана Жумабаева, дома №: 2, 3, 5, 5а, 7, 9, 11, 13, 15, 17, 19, 25, 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Водопроводная, дома №: 1, 2, 3, 4, 5, 6, 6а, 6б, 6в, 7, 7а, 7б, 8, 9, 9а, 10, 12, 14, 16, 18, 20, 22, 24,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Олега Кошевого, дома №: 2, 3, 4, 5, 6, 7, 8, 38, 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Заводской, дома №: 1, 2, 5, 7, 8, 9, 9а, 10, 11, 12, 13, 13а, 14, 15, 15а, 16.</w:t>
            </w:r>
          </w:p>
          <w:bookmarkEnd w:id="1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201</w:t>
            </w:r>
          </w:p>
          <w:bookmarkEnd w:id="1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"Средняя школа имени Магжана Жумабаева"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Пионерская, дома №: 1, 1а, 2, 2а, 2б, 2в, 2г, 2д, 2е, 3, 3а, 4, 4а, 5, 6, 7, 8, 9, 9б, 9в, 10, 11, 11а, 13, 14, 16, 16а, 16б, 16в, 18, 18а, 18б, 20, 22, 22а, 22б, 24, 26, 26а, 28, 28а,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20, 22, 23, 23а, 24, 26, 28, 29, 29а, 29б, 31а, 31в, 31, 32, 33, 34б, 34, 35, 36, 37, 37а, 38, 39, 40, 42, 43, 44, 44а, 45, 46, 46а, 47, 48, 49, 50, 51, 52, 53, 53а, 54, 55а, 56, 58, 60, 62, 64, 66, 68а, 68, 70, 72, 74, 76, 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80, 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82, 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65, 69, 70, 71, 72, 73;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64, 69, 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Комарова, дома №: 1, 3, 4, 5, 6, 7, 8, 8а, 8б, 9, 10, 11, 12, 13, 14, 15, 16, 16а, 17, 18, 19, 20, 23,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Южная, дома №: 1, 1а, 2, 3, 4, 5, 6, 6а, 6б, 6 в, 7, 8, 10, 11, 13, 13а, 14, 15, 16, 17, 18, 19, 20, 21, 22, 23, 24, 25, 26, 27, 28, 29, 30, 31, 32, 33, 34, 35, 36, 37, 38, 39, 40, 41, 43,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Спортивная, дома №: 4,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дома №: 1, 3, 4, 5, 6, 7, 8, 9, 10, 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Энергетиков, дома №: 1, 2, 2а, 2в, 3, 4, 5, 5а, 6, 7, 8, 9, 10, 11, 12, 13, 14, 15, 17, 19, 21, 21а, 23, 25, 25а,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Ауэзова, дома №: 1, 2, 2а, 3, 3а, 4, 5, 5а, 6, 7, 8, 9, 10, 11, 12, 13, 14, 15, 16, 17, 18, 19, 20, 21, 22, 23, 24, 25, 26, 27, 27а, 28, 29,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Ново-Целинная, дома №: 2, 2а, 3, 3а, 4, 4а, 5, 6, 6а, 7, 8, 8а, 9, 10, 11, 12, 13, 14, 15, 16, 17,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Королева, дома №: 1, 1б, 2, 3, 3а, 3б, 5, 7, 9, 9а, 11, 11а, 12, 13, 14, 15, 17, 19, 21,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Королева, дома №: 11,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Пионерский, дома №: 1, 3, 4, 4а, 4б, 5, 7а, 9, 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дома №: 1, 2, 3, 3а, 4, 5, 6, 7, 8, 10, 12, 14, 16,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Лихачева, дома №: 1, 2, 3, 5, 6, 8, 9, 10, 11, 14, 15, 16, 18, 20.</w:t>
            </w:r>
          </w:p>
          <w:bookmarkEnd w:id="1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202</w:t>
            </w:r>
          </w:p>
          <w:bookmarkEnd w:id="1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Сабита Муканова, 34, здание коммунального государственного учреждения "Школа-гимназия имени Батыр Баяна"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20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Юбилейная, дома №: 33, 33а, 35, 36, 37, 38, 39, 41, 41а, 44, 44а, 45, 46, 52, 52а, 54, 56, 58, 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Целинная, дома №: 2а, 3, 3а, 5, 6, 7, 9, 10, 11, 13, 14, 15,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Восточная, дома №: 3, 3а, 6, 8, 10,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1, 2, 3, 4, 6, 7, 9, 9а, 12, 14, 14а;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1, 3, 4, 5, 6, 7, 9, 12, 13, 15, 17, 19, 19а,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2, 3, 4, 5, 6, 11,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1, 7, 8, 9, 10, 12, 15,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1, 2, 3, 4, 5, 8, 9, 10, 11, 12, 13, 16, 18, 19, 20, 21, 22, 23, 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Батыра Баяна, дома №: 1, 2, 3, 4, 5, 6, 10, 11, 14, 15, 23,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Ыбырая Алтынсарина, дома №: 1, 3, 4, 6, 7, 9, 23, 24, 25, 26, 27, 29, 30, 31, 33, 35, 36, 37, 38, 38а, 39, 40, 41, 42, 43, 43а, 44, 45, 46, 47, 48, 49, 50, 51, 52, 53, 54, 55, 56, 57, 58, 59, 60, 61, 62, 63, 65, 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Алии Молдагуловой, дома №: 1, 8, 14, 15, 16, 17, 18, 19, 20, 21, 23, 26, 28, 29, 30, 31, 32, 33, 34, 35, 36, 38, 39, 40, 41, 42, 43, 45, 46, 47, 48, 49, 50, 51, 53, 55, 56, 57, 58, 59, 60, 61, 62, 63, 64, 65, 66,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Кунанбаева, дома №: 5, 6, 8, 12, 13, 14, 15, 16, 17, 18, 19, 20, 22а, 22, 23а, 23, 24а, 24, 25, 26, 27, 29, 30, 31, 32, 33, 35, 36, 37, 38, 39, 40, 41а, 41, 43, 44, 45, 46, 47, 48а, 48, 49, 50, 51, 51а, 52, 53, 54, 55, 56, 57, 58, 59, 60, 61, 62, 63, 64, 65, 66, 67, 68, 69, 70, 71, 72, 73, 74, 75, 77, 78,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Береговая, дома №: 5, 9, 10, 14, 15, 17, 19, 20, 21, 21а, 22, 23, 23а, 24, 25, 27, 30, 32, 33, 34, 35, 36, 38, 39, 40, 41, 42, 43, 44, 45, 49, 50, 51а, 51, 52, 53, 55, 58, 59, 60, 60а, 61, 62, 63, 64, 64а, 65, 65а, 67, 68, 69, 74, 75, 76,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2, 3, 4, 7, 7а, 8, 10, 11, 12, 13,14;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9, 13, 15, 16, 17,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1, 2, 5, 10, 13, 17, 19, 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СемҰна Киреева, дома №: 1, 2, 3, 4, 5, 6, 7, 8, 8а, 9, 12, 15, 16, 16а, 17, 18, 19, 20, 21, 23, 25, 26, 27, 28, 29, 30, 31, 31а, 32, 32а, 34, 35, 37а, 37, 38, 38а, 39, 40, 41, 42, 42а, 43, 44, 44а, 45, 46, 47а, 47б, 48, 49, 51, 52а, 52, 53, 54, 55, 56, 57, 58, 58а, 59, 60, 61, 62, 62а, 63, 64, 65, 66, 68, 70, 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дома №: 1, 2, 3, 4, 7, 12, 13, 15, 18, 19, 20, 20а, 22, 26, 26а, 27, 28, 29, 31, 32, 33, 34, 35, 36, 36а, 37, 38, 39, 40, 41, 42, 43, 44, 45, 46, 46а, 48, 48а, 49, 51, 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Первомайская, дома №: 1, 2, 3, 4, 4а, 5, 6, 6а, 7, 7а, 8, 8а, 10, 10а, 11, 11а, 12а, 14а, 16, 16а, 19, 20, 20а, 22, 22а, 22б;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Сабита Муканова, дома №: 1, 1а, 1б, 1в, 1г, 1д, 2, 2а, 2б, 2в, 2г, 3, 3а, 3б, 4, 4а, 4б, 5, 6, 6а, 6б, 6в, 7, 8, 9, 10, 11, 11а, 12, 12а, 13, 14, 15, 15а, 15в, 15б, 16, 17, 18, 20, 21, 22, 24а, 25, 26, 27, 29, 31, 31а, 31б, 32, 32а, 32б, 33, 33а, 33б, 33в, 33г, 34, 34а, 35, 35а, 35б, 35в, 35г, 35д, 36, 37, 37а, 37б, 37в, 38, 39, 40, 41, 41а, 42, 43, 43а, 44, 45, 45б, 46, 46а, 46б, 48, 49, 50, 51, 52, 53, 54а, 54, 55, 57, 58а, 59, 61, 63, 64, 66, 70;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Вокзальная, дом №: 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Элеваторная, дома №: 1, 2, 2а, 3, 4, 5, 6, 7, 8, 9, 10, 12, 13, 14, 15, 16, 17, 18, 19, 20, 21, 22, 23, 23а, 24, 25, 25а, 26, 27, 28, 29, 29а, 30, 31, 32, 33, 34,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Рабочая, дома №: 1, 2, 3, 3а, 4, 5, 6, 7, 8, 9, 10, 11, 12, 13, 14,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Озерная, дома №: 1, 1а, 3, 4, 5, 7, 7а, 8, 9, 10, 11, 12, 13, 14, 14а, 15, 16, 18, 19, 20, 21, 23, 25, 27, 29,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площадь, дома №: 1, 2, 4, 5, 6, 12, 13, 14, 16 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Элеваторный, дома №: 4, 5, 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Элеваторный, дома №: 3, 4, 5, 7, 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Маншук Маметовой, дома №: 1, 2, 3, 4, 5, 7, 8, 10, 11, 12, 13, 14, 15, 16, 17, 18, 19, 20, 21, 22, 23, 24, 25, 26, 27, 28, 29, 30,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дома №: 3, 5, 11, 13, 15, 19, 19а, 27, 29, 33.</w:t>
            </w:r>
          </w:p>
          <w:bookmarkEnd w:id="2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203</w:t>
            </w:r>
          </w:p>
          <w:bookmarkEnd w:id="2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8Г, административное здание коммунального государственного учреждения "Отдел предпринимательства района Магжана Жумабаева Северо-Казахстанской области"</w:t>
            </w:r>
          </w:p>
          <w:bookmarkEnd w:id="2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Батыр Баяна, дома №: 28, 29, 30, 31, 32, 33, 34, 36, 37, 38, 39, 39а, 40, 41, 42, 43, 44, 45, 46, 47, 48, 49, 50, 51, 51а, 52, 53, 54, 55, 56, 57, 58, 59, 60, 61, 61а, 62, 63, 64, 65, 65а, 66, 67, 67а, 68, 69, 70, 71, 73, 79, 79а;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Чапаева, дома №: 27, 28, 29, 30, 31, 32, 33, 33а, 34, 35, 36, 38, 39, 40, 41, 42, 43, 44, 48, 49, 50, 51, 52, 53, 55, 56, 57, 58, 58а, 59, 60, 61, 63, 64, 65, 68;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Комсомольская, дома №: 20, 22, 23, 25, 27, 28, 29, 30, 33, 35, 36, 37, 38, 38а, 38б, 41, 42, 42а, 43, 44, 45, 46, 47, 48, 49, 50, 51, 52, 53, 54, 55,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Пятилетка, дома №: 17, 18, 19, 20, 21, 22, 26, 27, 27а, 28, 29, 31, 36, 37, 38, 38б, 39, 40, 41, 42, 43, 44, 45, 46, 47, 48, 49, 50, 51, 52, 53, 54, 56;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Тараса Шевченко, дома №: 16, 17, 18, 20, 22, 23, 25, 27, 28, 29, 30, 35, 36, 37, 38, 39, 40, 42, 43, 44, 45, 46, 47, 49,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Ленинградская, дома №: 13, 15, 17, 18, 20, 23, 25, 26, 27, 28, 32, 33, 35, 36, 37, 38, 39, 40, 41, 42, 43, 44, 45, 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Тахира Мусаева, дома №: 24, 25, 26, 27, 28, 29, 30, 31, 32, 34, 35, 36, 37, 38, 39, 40, 41, 41а, 42, 43, 44, 45, 46, 47, 48, 49, 50, 51, 52, 53, 54, 55, 56, 57, 58, 59, 60, 61, 62, 63, 64, 65, 66, 67, 68, 69, 70, 71, 72, 73, 74, 75, 76, 77, 79, 80, 81, 82, 82а, 83, 84, 84а, 84б, 84в, 85, 86, 86а, 86б, 87, 88, 89, 90, 91, 92, 93, 95, 97, 99, 101, 103,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Никулина, дома №: 26, 27, 28, 30, 31, 32, 33, 34, 35, 36, 37, 38, 39, 40, 41, 42, 43, 43а, 44, 45, 46, 47, 48, 49, 50, 51, 52, 53, 54, 55, 56, 57, 58, 59, 60, 61, 62, 63, 64, 65, 66, 67, 68, 69, 70, 71, 72, 73, 74, 75, 76, 77, 78, 79, 80, 81, 82, 83, 84, 85, 86, 87, 88, 89, 90, 91, 92, 93, 94, 94а, 95, 96, 98, 100, 100а;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Чкалова, дома №: 26, 27, 28, 30, 31, 32, 33, 34, 35, 36, 37, 38, 39, 40, 41, 42, 43, 44, 45, 46, 46а, 47, 48, 49, 51, 52, 54, 55, 56, 57, 57а, 58, 59, 60, 61, 62, 63, 64, 65, 66, 67, 68, 68а, 69, 70, 71, 71а, 72, 72а, 73, 74, 75, 75а, 76, 77, 78, 79, 80, 81, 82, 83, 85, 87, 87а, 93, 95;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1–Западная, дома №: 2, 3, 4, 5, 10, 11, 13, 16, 17, 18, 19, 21, 24, 26, 28, 29, 30, 31, 32, 33, 34, 35, 36, 37, 38, 39, 40, 41, 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2–Западная, дома №: 1, 2, 3а, 4, 5, 7, 10, 12, 13, 15, 18, 20, 21, 22, 23, 25, 27, 28, 29, 30, 31, 32, 34, 36, 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3–Западная, дома №: 3, 4, 6, 9, 11, 12, 14, 16, 17, 19, 20, 21, 23, 24, 24а, 25, 26, 26а, 27, 28, 29, 30, 32, 34;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Жабаева, дома №: 3, 4, 5, 6, 7, 11, 12, 13, 14, 15, 16, 18, 19, 20, 21, 22, 23, 24, 25, 26, 27, 28, 29, 30, 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Зеленая, дома №: 1, 3, 4, 6, 8, 9, 10, 11, 12, 14, 15, 15а, 20, 21, 21а, 21б, 22, 22а, 23, 24, 24а, 25, 26, 27, 28, 30, 31, 32, 33, 35, 42, 44, 46, 47, 48, 49, 50, 52, 55, 57, 59, 61, 63, 65, 67, 69, 71, 73, 75, 77, 79, 83, 85, 87, 89,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Медиков, дома №: 3, 5, 7, 11, 12, 13, 14, 14а, 15, 16, 16а, 16б, 17, 17а, 18, 19, 20, 21, 22,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Луговая, дома №: 1, 3, 4, 5, 6, 7, 8, 9, 10, 11, 12, 13, 14, 15, 16, 17, 18, 19, 20, 21, 22, 23, 24, 25, 25а, 26, 27, 28, 28а, 29, 29а, 30, 31, 31а, 32, 33, 33а;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дома №: 8а, 8б, 10, 10а, 10б, 14, 16, 18, 20, 21, 22, 24, 26, 27, 28, 30, 32, 33, 34, 39, 41, 41а, 45, 51, 51а, 53, 55, 59, 61, 63, 65, 67, 69, 71, 73;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Полевая, дома № 1, 2, 2б, 3, 4, 5, 6, 7, 8, 10, 12, 14, 16, 18, 20, 21, 22, 24,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дома №: 1, 2, 3, 4, 5, 6, 7, 8, 9, 10, 11, 13, 14, 15, 16, 17, 18, 19, 20, 21, 22, 23, 24, 26, 28, 30.</w:t>
            </w:r>
          </w:p>
          <w:bookmarkEnd w:id="2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</w:t>
            </w:r>
          </w:p>
          <w:bookmarkEnd w:id="2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Строительная, 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"Колледж профессиональной подготовки и сервиса акимата Северо-Казахстанской области Министерства образования и науки Республики Казахстан"</w:t>
            </w:r>
          </w:p>
          <w:bookmarkEnd w:id="26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Мичурина, дома №: 3, 5, 7, 13, 15, 17, 21, 23, 25, 27, 33, 35, 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24, 26, 26а, 28, 28а, 30, 32, 34, 111, 113, 117, 119, 123, 127, 129, 133, 135, 137, 139, 141, 143, 147, 149, 151, 157, 167;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82, 84, 90, 91, 92, 93, 94, 95, 96, 97, 98, 99, 100, 101, 102, 103, 104, 106, 107, 108, 109, 110, 111, 112, 113, 114, 115, 116, 117, 117а, 118, 119, 119а, 120, 121, 122, 123, 124, 125, 126, 127, 128, 129, 130, 131, 132, 133, 133а, 134, 135, 137, 141, 143, 145, 147, 149, 151, 153, 155, 159;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78, 79, 80, 81, 82, 83, 84, 85, 86, 87, 88, 88а, 89, 90, 91, 92, 93, 94, 95, 96, 97, 98, 99, 100, 100а, 101, 103, 104, 105, 106, 107, 108, 109, 110, 111, 112, 113, 114, 115, 117, 118, 119, 120, 121, 122, 123, 124, 125, 127, 129, 131, 133, 135, 137, 139, 141;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86, 88, 90, 90а, 90б, 92, 94, 98, 100, 102, 104, 106, 108, 110, 112, 113, 114, 115, 116, 117, 118, 119, 120, 120а, 121, 122, 123, 124, 125, 126, 127, 128, 129, 130, 131, 132, 133, 134, 135, 136, 137, 139, 141, 143, 145, 147, 149, 151, 153, 155, 157, 159, 161, 163, 165, 167, 169;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Старо–Лесная, дома №: 98, 100, 104, 106, 107, 108, 109, 110, 111, 112, 113, 114, 115, 115а, 116, 117, 118, 119, 120, 121, 122, 123, 124, 125, 126, 127, 128, 129, 130, 131, 132, 133, 134, 135, 136, 138, 139, 139а, 143, 145;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70, 72, 74, 76, 78, 80, 84, 86, 89, 90, 90а, 91, 91а, 92, 92а, 93, 94, 95а, 96а, 97, 99, 100, 103, 105, 107, 107а, 109, 111, 113, 115а, 115, 119;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50, 50а, 52, 54, 56, 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13, 13б, 15, 15а, 17, 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Урожайная, дома №: 1, 3, 4, 4а, 5, 6, 10, 11, 12, 15, 17, 19;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Шухова, дома №: 3, 4, 5, 6, 7, 11, 12, 13, 14, 19, 20, 21, 23, 26, 27, 32, 34,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Плеханова, дома №: 3, 4, 5, 6, 7, 8, 13, 14, 15, 18, 20 ,21, 22, 23, 24, 27, 29, 33, 34,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Интернациональная, дома №: 3, 4, 5, 6, 7, 8, 13, 14, 16, 17, 18, 22, 23, 24, 25,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Панфилова, дома №: 3, 4, 5, 6, 11, 12, 14, 15, 17, 20, 22, 23, 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Строительная, дома №: 2, 3, 3а, 4, 6, 6а, 7, 7а, 10, 12, 14, 16, 17, 19, 20, 21, 22, 25, 27, 27б, 28, 30, 32, 33, 34, 36, 36а, 36б, 39, 39а, 39б, 39в, 39г, 40, 42, 44, 46, 48, 48а, 48б, 50, 52, 54, 56.</w:t>
            </w:r>
          </w:p>
          <w:bookmarkEnd w:id="2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205</w:t>
            </w:r>
          </w:p>
          <w:bookmarkEnd w:id="2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"Булаевская средняя школа № 2"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2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Привокзальная, дома №: 1, 2, 2а, 3, 4, 5, 6, 6а, 7, 9, 10, 11, 12, 13, 14, 15, 17, 18, 20, 29, 35, 37, 39, 45, 51, 53, 55, 61, 67, 73, 79, 83, 85, 89, 93, 97, 99, 103;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Мичурина, дома №: 4, 6, 12, 18, 20, 22, 24, 26, 28, 30, 34,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дома №: 1, 2, 3, 4, 5, 6, 7, 8, 9, 10, 11, 12, 13, 15, 16, 17, 18, 19, 20, 21, 21а, 22, 24, 25, 26, 27, 28, 29, 30, 30а, 30б, 31, 32, 34, 35, 36, 37, 38, 38б, 39, 40, 41, 42, 43, 44, 45, 46, 47, 48, 50, 51, 52, 52а, 54, 55, 55а, 56, 56б, 57, 59, 60, 61, 62, 63, 64, 65, 66, 67, 68, 69, 69а, 70, 70а, 70б, 71, 72, 73, 74, 75, 76, 77, 78, 79, 80, 80а, 81, 81а, 83, 85, 87, 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дома №: 1, 1а, 2, 3, 4, 5, 5а, 6, 7, 8, 9, 10, 11, 12, 13, 14, 15, 16, 17, 18, 19, 20, 21, 22, 23, 24, 25, 27, 28, 29, 30, 31, 32, 33, 34, 35, 36, 37, 38, 39, 40, 41, 42, 43, 44, 45, 46, 47, 48, 49, 50, 51, 52, 53, 54, 55, 56, 57, 58, 59, 60, 61, 61а, 62, 63, 64, 65, 66, 67, 68, 69, 70, 71, 72, 73, 74, 75, 76, 77;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Буденного, дома №: 1, 2, 2д, 3, 4, 5, 6а, 7, 8, 8а, 9, 10, 11, 12, 13, 14, 15, 16, 16а, 17, 18, 19, 20, 21, 22, 23, 24, 25, 26,27, 28, 29, 30, 30а, 31, 32, 33, 34, 35, 36, 37, 38, 39, 40, 41, 41а, 42, 43, 44, 45, 46, 46а, 47, 48, 49, 50, 51, 52, 53, 54, 55, 56, 57, 58, 58а, 59, 60, 61, 61а, 62, 63, 64, 65, 66, 68, 70, 70а, 71, 72, 73, 74, 75, 76, 76а, 77, 78, 79, 80, 81, 82, 83, 84, 85, 87, 89, 91, 91а, 93, 95, 97, 99, 101, 103, 105, 105а, 107, 107а, 109;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Старо-Лесная, дома №: 1, 1а, 2, 2а, 3, 5, 6, 7, 8, 9, 10, 11, 12, 13, 15, 16, 17, 18, 19, 21, 22, 23, 24, 25, 26, 27, 28, 29, 32, 32а, 33, 33а, 34, 36, 37, 38, 39, 40, 40а, 40б, 42, 43, 44, 45, 46, 47, 48, 48а, 49, 51, 52, 53, 54, 55, 56, 57, 58, 58а, 59, 60, 61, 62, 63, 64, 64а, 65, 66, 67, 68, 69, 70, 71, 72, 73, 75, 76, 77, 78, 78а, 79, 80, 81, 83, 84, 85, 86, 87, 88, 88а, 89, 90а, 90, 91, 93, 95, 96, 97, 99, 101, 103, 105;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дома №: 1, 1а, 2, 3, 4, 5, 6, 7, 8, 9, 10, 11, 12, 13, 14, 15, 16, 17, 18, 19, 20, 21, 21а, 22, 24, 25, 25а, 26, 29, 30, 31, 31а, 34, 35, 36, 36а, 37, 37а, 38, 38а, 41, 42, 42а, 43, 43а, 44, 45, 46, 47, 48, 48а, 49, 50, 50а, 51, 51а, 52, 52а, 54, 54а, 55, 56, 57, 59, 59а, 60, 61, 62, 62а, 63, 64, 65, 65а, 67, 68а, 69, 71, 72, 73, 77, 77а, 79, 81, 81а, 83, 85, 85а, 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Северная, дома №: 1, 1а, 1б, 1д, 2, 3, 3а, 4, 5, 6, 7, 8, 9, 10, 11, 12а, 12, 13, 13а, 14, 15, 15а, 16, 17, 18, 19, 19а, 20, 21, 22, 23, 24, 25, 26, 27, 28, 28а, 29, 30, 31, 32, 33, 35, 36, 37, 38, 39, 40, 41, 42, 43, 44, 46, 48, 53, 57;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Дорожная, дома №: 1, 1б, 1в, 1г, 1д, 1е, 2, 2а, 2б, 3, 4, 4а, 5, 6, 6а, 7, 8, 9, 10, 11, 12, 14, 14а, 16, 18, 20, 22, 24, 26, 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Кутузова, дома №: 2, 2а, 2б, 3, 5, 6, 8, 9, 9а, 10, 11, 13, 14, 20,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Суворова, дома №: 3, 4, 5, 5а, 10, 11, 12, 13, 14, 15, 16, 21, 22, 23, 24, 26, 28, 29, 32, 35,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Шокана Уалиханова, дома №: 1, 3, 6, 7, 7а, 9, 11, 12, 13, 14, 15, 16, 17, 18, 19, 24, 25, 26, 27, 28, 30, 30а, 33, 35, 36, 38, 41, 44, 46, 47,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дома №: 3, 4, 5, 5а, 6, 7, 8, 9, 10, 12, 14, 15, 16, 17, 18, 22, 23, 24, 28, 29, 31, 34, 36, 38, 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Толстого, дома №: 2, 3, 4, 5, 6, 8, 10, 11, 13,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Столбовая, дома №: 1, 2, 3, 4, 6, 9, 10, 11, 12, 13, 16, 17, 18, 19, 20 ,25, 26, 27, 28, 28а, 29, 30, 32, 35, 37, 38, 40, 43, 44, 45, 46, 48,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Лермонтова, дома №: 3, 4, 6, 9, 11, 12,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Сенная, дома №: 5, 7, 9, 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дома №: 3, 4, 5, 6, 7, 8, 10, 11, 12, 12а, 13, 14, 15, 16, 18, 20, 21, 22, 23, 24, 25;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Некрасова, дома №: 3, 4, 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Школьный, дома №: 3, 4, 6.</w:t>
            </w:r>
          </w:p>
          <w:bookmarkEnd w:id="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206</w:t>
            </w:r>
          </w:p>
          <w:bookmarkEnd w:id="3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Нефтеплощадка, 15, помещение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32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Нефтеплощадка, дома №: 1, 1а, 1б, 2, 3, 4, 5, 6, 7, 8, 9, 9а, 10, 11, 11а, 12, 13, 14, 15, 15а, 16, 18, 19, 20, 20а, 21, 22, 23, 24, 25, 26, 28, 30, 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Заготскот, дома №: 1, 2, 3, 4, 5, 6, 7, 8, 9, 10, 11, 12, 13, 14, 15, 16, 17, 18, 20, 22, 23, 24, 26.</w:t>
            </w:r>
          </w:p>
          <w:bookmarkEnd w:id="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207</w:t>
            </w:r>
          </w:p>
          <w:bookmarkEnd w:id="3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"Медвежинская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3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Медвежка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208</w:t>
            </w:r>
          </w:p>
          <w:bookmarkEnd w:id="3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Тахира Мусаева, 25А, здание коммунального государственного учреждения "Полтавская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3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209</w:t>
            </w:r>
          </w:p>
          <w:bookmarkEnd w:id="3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"Хлеборобская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3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210</w:t>
            </w:r>
          </w:p>
          <w:bookmarkEnd w:id="4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Уалиханова, 2А, здание коммунального государственного учреждения "Александровская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4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Алуа</w:t>
            </w:r>
          </w:p>
          <w:bookmarkEnd w:id="4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  <w:bookmarkEnd w:id="4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улица,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"Бастомарская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44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  <w:bookmarkEnd w:id="4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212</w:t>
            </w:r>
          </w:p>
          <w:bookmarkEnd w:id="4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Магжана Жумабаева, 34, здание Возвышенского Дома культуры коммунального государственного учреждения "Аппарат акима Возвышенского сельского округа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  <w:bookmarkEnd w:id="4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Возвышенка,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Малая Возвышенка</w:t>
            </w:r>
          </w:p>
          <w:bookmarkEnd w:id="4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214</w:t>
            </w:r>
          </w:p>
          <w:bookmarkEnd w:id="4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"Золотонивская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50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215</w:t>
            </w:r>
          </w:p>
          <w:bookmarkEnd w:id="5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Рабочая, 18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  <w:bookmarkEnd w:id="52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216</w:t>
            </w:r>
          </w:p>
          <w:bookmarkEnd w:id="5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Магжана Жумабаева, 1, здание коммунального государственного учреждения "Карагугинская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54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Каракога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217</w:t>
            </w:r>
          </w:p>
          <w:bookmarkEnd w:id="5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 2/2,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56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218</w:t>
            </w:r>
          </w:p>
          <w:bookmarkEnd w:id="5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населения товарищества с ограниченной ответственностью "Нұр-Агро 2050" (по согласованию)</w:t>
            </w:r>
          </w:p>
          <w:bookmarkEnd w:id="58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Образец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</w:t>
            </w:r>
          </w:p>
          <w:bookmarkEnd w:id="5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Ногайбай, 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населения товарищества с ограниченной ответственностью "Ногайбай" (по согласованию)</w:t>
            </w:r>
          </w:p>
          <w:bookmarkEnd w:id="60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Ногайбай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</w:t>
            </w:r>
          </w:p>
          <w:bookmarkEnd w:id="6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"Конюховская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62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Конюхово,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Камышлово</w:t>
            </w:r>
          </w:p>
          <w:bookmarkEnd w:id="6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221</w:t>
            </w:r>
          </w:p>
          <w:bookmarkEnd w:id="6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"Куломзинская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6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Куломзино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222</w:t>
            </w:r>
          </w:p>
          <w:bookmarkEnd w:id="6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"Лебяжинская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6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Лебяжье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223</w:t>
            </w:r>
          </w:p>
          <w:bookmarkEnd w:id="6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Орталық,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"Красно-Казахстанская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6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Куралай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224</w:t>
            </w:r>
          </w:p>
          <w:bookmarkEnd w:id="7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Мира,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коммунального государственного учреждения "Молодежная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7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Жастар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225</w:t>
            </w:r>
          </w:p>
          <w:bookmarkEnd w:id="7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Клубная,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Сарытомарского Дома культуры коммунального государственного учреждения "Аппарат акима сельского округа Мағжан"</w:t>
            </w:r>
          </w:p>
          <w:bookmarkEnd w:id="7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Сарытомар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226</w:t>
            </w:r>
          </w:p>
          <w:bookmarkEnd w:id="7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"Молодогвардейская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7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Молодогвардейское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227</w:t>
            </w:r>
          </w:p>
          <w:bookmarkEnd w:id="7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Ново-Лесная, 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Надеждинского Дома культуры коммунального государственного учреждения "Аппарат акима сельского округа Ноғайбай би района Магжана Жумабаева Северо-Казахстанской области"</w:t>
            </w:r>
          </w:p>
          <w:bookmarkEnd w:id="7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228</w:t>
            </w:r>
          </w:p>
          <w:bookmarkEnd w:id="7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медицинского пункта 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7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Дюсеке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229</w:t>
            </w:r>
          </w:p>
          <w:bookmarkEnd w:id="8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"Еремеевская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8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Еремеевка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230</w:t>
            </w:r>
          </w:p>
          <w:bookmarkEnd w:id="8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"Беняшская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8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Бинаш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  <w:bookmarkEnd w:id="8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бывшее здание коммунального государственного учреждения "Гавринская начальная школа" района Магжана Жумабаева Северо-Казахстанской области</w:t>
            </w:r>
          </w:p>
          <w:bookmarkEnd w:id="8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Гаврино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</w:t>
            </w:r>
          </w:p>
          <w:bookmarkEnd w:id="8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"Октябрьская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8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Зарослое</w:t>
            </w:r>
          </w:p>
          <w:bookmarkEnd w:id="8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233</w:t>
            </w:r>
          </w:p>
          <w:bookmarkEnd w:id="8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"Хлеборобовская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90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Хлебороб,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  <w:bookmarkEnd w:id="9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</w:t>
            </w:r>
          </w:p>
          <w:bookmarkEnd w:id="9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улица, 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"Писаревская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9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Писаревка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235</w:t>
            </w:r>
          </w:p>
          <w:bookmarkEnd w:id="9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9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236</w:t>
            </w:r>
          </w:p>
          <w:bookmarkEnd w:id="9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Ленина, 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Полудинского Дома культуры коммунального государственного учреждения "Аппарат акима Полудинского сельского округа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  <w:bookmarkEnd w:id="9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Полудино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238</w:t>
            </w:r>
          </w:p>
          <w:bookmarkEnd w:id="9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улица,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"Ганькинская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9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Ганькино,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Ганькино</w:t>
            </w:r>
          </w:p>
          <w:bookmarkEnd w:id="10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240</w:t>
            </w:r>
          </w:p>
          <w:bookmarkEnd w:id="10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Октябрьская,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"Советская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02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241</w:t>
            </w:r>
          </w:p>
          <w:bookmarkEnd w:id="10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"Придорожная неполная средняя школа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04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242</w:t>
            </w:r>
          </w:p>
          <w:bookmarkEnd w:id="10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Степная, 10А,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"Майбалыкская основная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06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243</w:t>
            </w:r>
          </w:p>
          <w:bookmarkEnd w:id="10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"Таманский комплекс школа-ясли-сад"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08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Таманское,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Сейфолла</w:t>
            </w:r>
          </w:p>
          <w:bookmarkEnd w:id="10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244</w:t>
            </w:r>
          </w:p>
          <w:bookmarkEnd w:id="11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"Пулеметовская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1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Пулеметовка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245</w:t>
            </w:r>
          </w:p>
          <w:bookmarkEnd w:id="11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улица,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Узынкольского Дома культуры коммунального государственного учреждения "Аппарат акима Узынкольского сельского округа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  <w:bookmarkEnd w:id="11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246</w:t>
            </w:r>
          </w:p>
          <w:bookmarkEnd w:id="11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улица,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11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Шандак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247</w:t>
            </w:r>
          </w:p>
          <w:bookmarkEnd w:id="11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товарищества с ограниченной ответственностью "Рика KZ"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1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248</w:t>
            </w:r>
          </w:p>
          <w:bookmarkEnd w:id="11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Садовая, 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Успенского Дома культуры коммунального государственного учреждения "Аппарат акима Успенского сельского округа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</w:p>
          <w:bookmarkEnd w:id="119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249</w:t>
            </w:r>
          </w:p>
          <w:bookmarkEnd w:id="12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12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Рощино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250</w:t>
            </w:r>
          </w:p>
          <w:bookmarkEnd w:id="12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"Енбекши-казахская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2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Сулышок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251</w:t>
            </w:r>
          </w:p>
          <w:bookmarkEnd w:id="12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12А,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"Лесное хозяйство Булаевское" (по согласованию)</w:t>
            </w:r>
          </w:p>
          <w:bookmarkEnd w:id="12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  <w:bookmarkEnd w:id="1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252</w:t>
            </w:r>
          </w:p>
          <w:bookmarkEnd w:id="12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Молодежная,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"Фурмановская средняя школа" 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28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Рявкино</w:t>
            </w:r>
          </w:p>
          <w:bookmarkEnd w:id="12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253</w:t>
            </w:r>
          </w:p>
          <w:bookmarkEnd w:id="13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улица,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государственного предприятия на праве хозяйственного ведения "Районная больница района Магжана Жумабаева"</w:t>
            </w:r>
          </w:p>
          <w:bookmarkEnd w:id="131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254</w:t>
            </w:r>
          </w:p>
          <w:bookmarkEnd w:id="13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Центральная, 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"Колосовская неполная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33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Новотроицкое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  <w:bookmarkEnd w:id="13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"Пролетарская начальная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35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256</w:t>
            </w:r>
          </w:p>
          <w:bookmarkEnd w:id="13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Школьная,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коммунального государственного учреждения "Чистовская средняя школа" коммунального государственного учреждения "Отдел образования района Магжана Жумабаева" коммунального государственного учреждения "Управление образования акимата Северо-Казахстанской области"</w:t>
            </w:r>
          </w:p>
          <w:bookmarkEnd w:id="137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Урожайное</w:t>
            </w:r>
          </w:p>
          <w:bookmarkEnd w:id="138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257</w:t>
            </w:r>
          </w:p>
          <w:bookmarkEnd w:id="13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улица,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Центра досуга коммунального государственного учреждения "Аппарат акима Чистовского сельского округа района Магжана Жумабаева Северо-Казахстанской области"</w:t>
            </w:r>
          </w:p>
          <w:bookmarkEnd w:id="140"/>
        </w:tc>
        <w:tc>
          <w:tcPr>
            <w:tcW w:w="10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Тищенко,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  <w:bookmarkEnd w:id="1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