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2b27" w14:textId="1912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25 декабря 2020 года № 45-1 "Об утверждении бюджета района Магжана Жумабаева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22 июня 2021 года № 6-1. Зарегистрировано в Министерстве юстиции Республики Казахстан 7 июля 2021 года № 23313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Магжана Жумабаева Северо-Казахстанской области "Об утверждении бюджета района Магжана Жумабаева Северо-Казахстанской области на 2021-2023 годы" от 25 декабря 2020 года № 45-1 (зарегистрировано в Реестре государственной регистрации нормативных правовых актов под № 6900)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Магжана Жумабаева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6 519 821,7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908 844,1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5 427,0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6 350,0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5 599 200,6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6 656 696,8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58 898,0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70 095,0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11 197,0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-195 773,1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195 773,1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70 095,0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11 197,0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136 875,1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27), 28), 29), 30), 31), 32), 33), 34), 35)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на строительство разводящих сетей и площадки водопроводных сооружений в селе Караганды;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средний ремонт внутрипоселковых дорог в селе Надежка;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текущий ремонт внутрипоселковых дорог в селе Образец;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средний ремонт улицы Жигалова в селе Каракога;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капитальный ремонт Дома культуры села Каракога;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Выплата единовременной социальной помощи к праздничному дню "9 мая - День Победы";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 текущий ремонт водоразводящих сетей села Образец;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 обустройство многофункциональной игровой площадки в селе Образец;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на реконструкцию дорог по улицам Чкалова, Мусаева города Булаево.";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45-1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4854"/>
        <w:gridCol w:w="3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6 519 821,7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5 599 200,6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5 597 651,0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5 597 651,0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6 656 696,8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1 147 071,3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177 783,8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948 313,5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906 832,9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885 569,4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575 189,0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194 839,5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545 782,0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416 409,6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357 528,6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3 271 544,0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- 195 773,1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195 773,1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45-1</w:t>
            </w:r>
          </w:p>
        </w:tc>
      </w:tr>
    </w:tbl>
    <w:bookmarkStart w:name="z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внутренних займов в рамках программы Дорожной карты занятости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3"/>
        <w:gridCol w:w="3330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