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86bf" w14:textId="8a88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46-6 "Об утверждении бюджета города Булаево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6-8. Зарегистрировано в Министерстве юстиции Республики Казахстан 14 июля 2021 года № 23499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2021-2023 годы" от 8 января 2021 года № 46-6 (зарегистрировано в Реестре государственной регистрации нормативных правовых актов под № 7078)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362 341,5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320 242,7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362 341,5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-9 063,8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9 063,8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реконструкцию дорог по улицам Чкалова, Мусаева города Булаево.";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362 341,5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320 242,7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320 242,7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362 341,5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