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819c" w14:textId="edc8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района Магжана Жумабаева Северо-Казахстанской области от 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15 ноября 2021 года № 9-5. Зарегистрировано в Министерстве юстиции Республики Казахстан 30 ноября 2021 года № 25455. Утратило силу решением маслихата района Магжана Жумабаева Северо-Казахстанской области от 24 октября 2023 года № 7-3</w:t>
      </w:r>
    </w:p>
    <w:p>
      <w:pPr>
        <w:spacing w:after="0"/>
        <w:ind w:left="0"/>
        <w:jc w:val="both"/>
      </w:pPr>
      <w:r>
        <w:rPr>
          <w:rFonts w:ascii="Times New Roman"/>
          <w:b w:val="false"/>
          <w:i w:val="false"/>
          <w:color w:val="ff0000"/>
          <w:sz w:val="28"/>
        </w:rPr>
        <w:t xml:space="preserve">
      Сноска. Утратило силу решением маслихата района Магжана Жумабаева Северо-Казахстанской области от 24.10.2023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района Магжана Жумабаева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 от 19 марта 2020 года № 37-4 (зарегистрировано в Реестре государственной регистрации нормативных правовых актов № 6137)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Магжана Жумабаева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ноября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37-4</w:t>
            </w:r>
          </w:p>
        </w:tc>
      </w:tr>
    </w:tbl>
    <w:bookmarkStart w:name="z21"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22" w:id="4"/>
    <w:p>
      <w:pPr>
        <w:spacing w:after="0"/>
        <w:ind w:left="0"/>
        <w:jc w:val="left"/>
      </w:pPr>
      <w:r>
        <w:rPr>
          <w:rFonts w:ascii="Times New Roman"/>
          <w:b/>
          <w:i w:val="false"/>
          <w:color w:val="000000"/>
        </w:rPr>
        <w:t xml:space="preserve"> Глава 1. Общие положения</w:t>
      </w:r>
    </w:p>
    <w:bookmarkEnd w:id="4"/>
    <w:bookmarkStart w:name="z23"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w:t>
      </w:r>
    </w:p>
    <w:bookmarkEnd w:id="5"/>
    <w:bookmarkStart w:name="z24"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5"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6" w:id="8"/>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Магжана Жумабаева,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7"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Северо-Казахстанской области";</w:t>
      </w:r>
    </w:p>
    <w:bookmarkEnd w:id="9"/>
    <w:bookmarkStart w:name="z28"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9"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30"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31" w:id="13"/>
    <w:p>
      <w:pPr>
        <w:spacing w:after="0"/>
        <w:ind w:left="0"/>
        <w:jc w:val="both"/>
      </w:pPr>
      <w:r>
        <w:rPr>
          <w:rFonts w:ascii="Times New Roman"/>
          <w:b w:val="false"/>
          <w:i w:val="false"/>
          <w:color w:val="000000"/>
          <w:sz w:val="28"/>
        </w:rPr>
        <w:t>
      7) уполномоченный орган –коммунальное государственное учреждение "Отдел занятости и социальных программ района Магжана Жумабаева Северо-Казахстанской области";</w:t>
      </w:r>
    </w:p>
    <w:bookmarkEnd w:id="13"/>
    <w:bookmarkStart w:name="z32" w:id="14"/>
    <w:p>
      <w:pPr>
        <w:spacing w:after="0"/>
        <w:ind w:left="0"/>
        <w:jc w:val="both"/>
      </w:pPr>
      <w:r>
        <w:rPr>
          <w:rFonts w:ascii="Times New Roman"/>
          <w:b w:val="false"/>
          <w:i w:val="false"/>
          <w:color w:val="000000"/>
          <w:sz w:val="28"/>
        </w:rPr>
        <w:t>
      8) участковая комиссия – комиссия, создаваемая решением акима города и сельских округов для проведения обследования материального положения лиц (семей), обратившихся за социальной помощью, и подготовки заключений;</w:t>
      </w:r>
    </w:p>
    <w:bookmarkEnd w:id="14"/>
    <w:bookmarkStart w:name="z33"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4"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6"/>
    <w:bookmarkStart w:name="z35" w:id="17"/>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7"/>
    <w:bookmarkStart w:name="z36" w:id="18"/>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инвалидов в Республике Казахстан"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 Правилам.</w:t>
      </w:r>
    </w:p>
    <w:bookmarkEnd w:id="18"/>
    <w:bookmarkStart w:name="z37" w:id="19"/>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9"/>
    <w:bookmarkStart w:name="z38" w:id="20"/>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0"/>
    <w:bookmarkStart w:name="z39" w:id="21"/>
    <w:p>
      <w:pPr>
        <w:spacing w:after="0"/>
        <w:ind w:left="0"/>
        <w:jc w:val="both"/>
      </w:pPr>
      <w:r>
        <w:rPr>
          <w:rFonts w:ascii="Times New Roman"/>
          <w:b w:val="false"/>
          <w:i w:val="false"/>
          <w:color w:val="000000"/>
          <w:sz w:val="28"/>
        </w:rPr>
        <w:t>
      1) День защитника Отечества - 7 мая:</w:t>
      </w:r>
    </w:p>
    <w:bookmarkEnd w:id="21"/>
    <w:bookmarkStart w:name="z40" w:id="22"/>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2"/>
    <w:bookmarkStart w:name="z41" w:id="23"/>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(пяти) месячных расчетных показателей.</w:t>
      </w:r>
    </w:p>
    <w:bookmarkEnd w:id="23"/>
    <w:bookmarkStart w:name="z42" w:id="24"/>
    <w:p>
      <w:pPr>
        <w:spacing w:after="0"/>
        <w:ind w:left="0"/>
        <w:jc w:val="both"/>
      </w:pPr>
      <w:r>
        <w:rPr>
          <w:rFonts w:ascii="Times New Roman"/>
          <w:b w:val="false"/>
          <w:i w:val="false"/>
          <w:color w:val="000000"/>
          <w:sz w:val="28"/>
        </w:rPr>
        <w:t>
      2) День Победы – 9 мая:</w:t>
      </w:r>
    </w:p>
    <w:bookmarkEnd w:id="24"/>
    <w:bookmarkStart w:name="z43" w:id="25"/>
    <w:p>
      <w:pPr>
        <w:spacing w:after="0"/>
        <w:ind w:left="0"/>
        <w:jc w:val="both"/>
      </w:pPr>
      <w:r>
        <w:rPr>
          <w:rFonts w:ascii="Times New Roman"/>
          <w:b w:val="false"/>
          <w:i w:val="false"/>
          <w:color w:val="000000"/>
          <w:sz w:val="28"/>
        </w:rPr>
        <w:t>
      участникам и инвалидам Великой Отечественной войны - в размере 1 000 000 (один миллион) тенге;</w:t>
      </w:r>
    </w:p>
    <w:bookmarkEnd w:id="25"/>
    <w:bookmarkStart w:name="z44" w:id="2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6"/>
    <w:bookmarkStart w:name="z45" w:id="27"/>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7"/>
    <w:bookmarkStart w:name="z46" w:id="28"/>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28"/>
    <w:bookmarkStart w:name="z47" w:id="29"/>
    <w:p>
      <w:pPr>
        <w:spacing w:after="0"/>
        <w:ind w:left="0"/>
        <w:jc w:val="both"/>
      </w:pPr>
      <w:r>
        <w:rPr>
          <w:rFonts w:ascii="Times New Roman"/>
          <w:b w:val="false"/>
          <w:i w:val="false"/>
          <w:color w:val="000000"/>
          <w:sz w:val="28"/>
        </w:rPr>
        <w:t>
      лицам,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29"/>
    <w:bookmarkStart w:name="z48" w:id="30"/>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0"/>
    <w:bookmarkStart w:name="z49" w:id="31"/>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bookmarkEnd w:id="31"/>
    <w:bookmarkStart w:name="z50" w:id="32"/>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2"/>
    <w:bookmarkStart w:name="z51" w:id="33"/>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15 (пятнадцать тысяч) месячных расчетных показателей;</w:t>
      </w:r>
    </w:p>
    <w:bookmarkEnd w:id="33"/>
    <w:bookmarkStart w:name="z52" w:id="34"/>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4"/>
    <w:bookmarkStart w:name="z53" w:id="35"/>
    <w:p>
      <w:pPr>
        <w:spacing w:after="0"/>
        <w:ind w:left="0"/>
        <w:jc w:val="both"/>
      </w:pPr>
      <w:r>
        <w:rPr>
          <w:rFonts w:ascii="Times New Roman"/>
          <w:b w:val="false"/>
          <w:i w:val="false"/>
          <w:color w:val="000000"/>
          <w:sz w:val="28"/>
        </w:rPr>
        <w:t>
      лицам, из числа бойцов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5"/>
    <w:bookmarkStart w:name="z54" w:id="36"/>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36"/>
    <w:bookmarkStart w:name="z55" w:id="37"/>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в размере 60 000 (шестьдесят тысяч) тенге;</w:t>
      </w:r>
    </w:p>
    <w:bookmarkEnd w:id="37"/>
    <w:bookmarkStart w:name="z56" w:id="38"/>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38"/>
    <w:bookmarkStart w:name="z57" w:id="39"/>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 в размере 30 000 (тридцать тысяч) тенге;</w:t>
      </w:r>
    </w:p>
    <w:bookmarkEnd w:id="39"/>
    <w:bookmarkStart w:name="z58" w:id="40"/>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награждҰнные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0"/>
    <w:bookmarkStart w:name="z59" w:id="41"/>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1"/>
    <w:bookmarkStart w:name="z60" w:id="42"/>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2"/>
    <w:bookmarkStart w:name="z61" w:id="43"/>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3"/>
    <w:bookmarkStart w:name="z62" w:id="44"/>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15 (пятнадцать) месячных расчетных показателей;</w:t>
      </w:r>
    </w:p>
    <w:bookmarkEnd w:id="44"/>
    <w:bookmarkStart w:name="z63" w:id="45"/>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45"/>
    <w:bookmarkStart w:name="z64" w:id="46"/>
    <w:p>
      <w:pPr>
        <w:spacing w:after="0"/>
        <w:ind w:left="0"/>
        <w:jc w:val="both"/>
      </w:pPr>
      <w:r>
        <w:rPr>
          <w:rFonts w:ascii="Times New Roman"/>
          <w:b w:val="false"/>
          <w:i w:val="false"/>
          <w:color w:val="000000"/>
          <w:sz w:val="28"/>
        </w:rPr>
        <w:t>
      рабочим и служащим соответствующих категорий, обслуживавших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46"/>
    <w:bookmarkStart w:name="z65" w:id="47"/>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47"/>
    <w:bookmarkStart w:name="z66" w:id="48"/>
    <w:p>
      <w:pPr>
        <w:spacing w:after="0"/>
        <w:ind w:left="0"/>
        <w:jc w:val="both"/>
      </w:pPr>
      <w:r>
        <w:rPr>
          <w:rFonts w:ascii="Times New Roman"/>
          <w:b w:val="false"/>
          <w:i w:val="false"/>
          <w:color w:val="000000"/>
          <w:sz w:val="28"/>
        </w:rPr>
        <w:t>
      рабочим и служащим, направлявшихся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48"/>
    <w:bookmarkStart w:name="z67" w:id="49"/>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 - в размере 15 (пятнадцать) месячных расчетных показателей</w:t>
      </w:r>
    </w:p>
    <w:bookmarkEnd w:id="49"/>
    <w:bookmarkStart w:name="z68" w:id="50"/>
    <w:p>
      <w:pPr>
        <w:spacing w:after="0"/>
        <w:ind w:left="0"/>
        <w:jc w:val="both"/>
      </w:pPr>
      <w:r>
        <w:rPr>
          <w:rFonts w:ascii="Times New Roman"/>
          <w:b w:val="false"/>
          <w:i w:val="false"/>
          <w:color w:val="000000"/>
          <w:sz w:val="28"/>
        </w:rPr>
        <w:t>
      3) День Независимости-16 декабря:</w:t>
      </w:r>
    </w:p>
    <w:bookmarkEnd w:id="50"/>
    <w:bookmarkStart w:name="z69" w:id="51"/>
    <w:p>
      <w:pPr>
        <w:spacing w:after="0"/>
        <w:ind w:left="0"/>
        <w:jc w:val="both"/>
      </w:pPr>
      <w:r>
        <w:rPr>
          <w:rFonts w:ascii="Times New Roman"/>
          <w:b w:val="false"/>
          <w:i w:val="false"/>
          <w:color w:val="000000"/>
          <w:sz w:val="28"/>
        </w:rPr>
        <w:t>
      детям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достигшим восемнадцатилетнего возраста на момент репрессии и в результате ее применения оставшиеся без попечения родителей или одного из них – в размере - 10 (десять) месячных расчетных показателей;</w:t>
      </w:r>
    </w:p>
    <w:bookmarkEnd w:id="51"/>
    <w:bookmarkStart w:name="z70" w:id="52"/>
    <w:p>
      <w:pPr>
        <w:spacing w:after="0"/>
        <w:ind w:left="0"/>
        <w:jc w:val="both"/>
      </w:pPr>
      <w:r>
        <w:rPr>
          <w:rFonts w:ascii="Times New Roman"/>
          <w:b w:val="false"/>
          <w:i w:val="false"/>
          <w:color w:val="000000"/>
          <w:sz w:val="28"/>
        </w:rPr>
        <w:t>
      лицам,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 - 15 (пятнадцать) месячных расчетных показателей.</w:t>
      </w:r>
    </w:p>
    <w:bookmarkEnd w:id="52"/>
    <w:bookmarkStart w:name="z71" w:id="53"/>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bookmarkEnd w:id="53"/>
    <w:bookmarkStart w:name="z72" w:id="54"/>
    <w:p>
      <w:pPr>
        <w:spacing w:after="0"/>
        <w:ind w:left="0"/>
        <w:jc w:val="both"/>
      </w:pPr>
      <w:r>
        <w:rPr>
          <w:rFonts w:ascii="Times New Roman"/>
          <w:b w:val="false"/>
          <w:i w:val="false"/>
          <w:color w:val="000000"/>
          <w:sz w:val="28"/>
        </w:rPr>
        <w:t>
      1) лицам (семьям), признанным находящимся в трудной жизненной ситуации, единовременно в размере 10 (десять) месячных расчетных показателей с учетом среднедушевого дохода, не превышающего порога полуторакратного размера прожиточного минимума, по следующим основаниям:</w:t>
      </w:r>
    </w:p>
    <w:bookmarkEnd w:id="54"/>
    <w:bookmarkStart w:name="z73" w:id="55"/>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нахождение несовершеннолетних в специальных организациях образования, организациях образования с особым режимом содержания;</w:t>
      </w:r>
    </w:p>
    <w:bookmarkEnd w:id="55"/>
    <w:bookmarkStart w:name="z74" w:id="56"/>
    <w:p>
      <w:pPr>
        <w:spacing w:after="0"/>
        <w:ind w:left="0"/>
        <w:jc w:val="both"/>
      </w:pPr>
      <w:r>
        <w:rPr>
          <w:rFonts w:ascii="Times New Roman"/>
          <w:b w:val="false"/>
          <w:i w:val="false"/>
          <w:color w:val="000000"/>
          <w:sz w:val="28"/>
        </w:rPr>
        <w:t>
      2)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единовременно - в размере - 100 (сто) месячных расчетных показателей;</w:t>
      </w:r>
    </w:p>
    <w:bookmarkEnd w:id="56"/>
    <w:bookmarkStart w:name="z75" w:id="57"/>
    <w:p>
      <w:pPr>
        <w:spacing w:after="0"/>
        <w:ind w:left="0"/>
        <w:jc w:val="both"/>
      </w:pPr>
      <w:r>
        <w:rPr>
          <w:rFonts w:ascii="Times New Roman"/>
          <w:b w:val="false"/>
          <w:i w:val="false"/>
          <w:color w:val="000000"/>
          <w:sz w:val="28"/>
        </w:rPr>
        <w:t>
      3) лицам, состоящим на диспансерном учете с заболеванием туберкулез - ежемесячно в размере 6 (шесть) месячных расчетных показателей, без учета среднедушевого дохода;</w:t>
      </w:r>
    </w:p>
    <w:bookmarkEnd w:id="57"/>
    <w:bookmarkStart w:name="z76" w:id="58"/>
    <w:p>
      <w:pPr>
        <w:spacing w:after="0"/>
        <w:ind w:left="0"/>
        <w:jc w:val="both"/>
      </w:pPr>
      <w:r>
        <w:rPr>
          <w:rFonts w:ascii="Times New Roman"/>
          <w:b w:val="false"/>
          <w:i w:val="false"/>
          <w:color w:val="000000"/>
          <w:sz w:val="28"/>
        </w:rPr>
        <w:t>
      4) родителям или иным законным представителям детей, инфицированных вирусом иммунодефицита человека состоящих на диспансерном учете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58"/>
    <w:bookmarkStart w:name="z77" w:id="59"/>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9"/>
    <w:bookmarkStart w:name="z78" w:id="60"/>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60"/>
    <w:bookmarkStart w:name="z79" w:id="61"/>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района Магжана Жумабаева на текущий финансовый год.</w:t>
      </w:r>
    </w:p>
    <w:bookmarkEnd w:id="61"/>
    <w:bookmarkStart w:name="z80" w:id="62"/>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62"/>
    <w:bookmarkStart w:name="z81" w:id="63"/>
    <w:p>
      <w:pPr>
        <w:spacing w:after="0"/>
        <w:ind w:left="0"/>
        <w:jc w:val="both"/>
      </w:pPr>
      <w:r>
        <w:rPr>
          <w:rFonts w:ascii="Times New Roman"/>
          <w:b w:val="false"/>
          <w:i w:val="false"/>
          <w:color w:val="000000"/>
          <w:sz w:val="28"/>
        </w:rPr>
        <w:t>
      12. Социальная помощь прекращается в случаях:</w:t>
      </w:r>
    </w:p>
    <w:bookmarkEnd w:id="63"/>
    <w:bookmarkStart w:name="z82" w:id="64"/>
    <w:p>
      <w:pPr>
        <w:spacing w:after="0"/>
        <w:ind w:left="0"/>
        <w:jc w:val="both"/>
      </w:pPr>
      <w:r>
        <w:rPr>
          <w:rFonts w:ascii="Times New Roman"/>
          <w:b w:val="false"/>
          <w:i w:val="false"/>
          <w:color w:val="000000"/>
          <w:sz w:val="28"/>
        </w:rPr>
        <w:t>
      1) смерти получателя;</w:t>
      </w:r>
    </w:p>
    <w:bookmarkEnd w:id="64"/>
    <w:bookmarkStart w:name="z83" w:id="65"/>
    <w:p>
      <w:pPr>
        <w:spacing w:after="0"/>
        <w:ind w:left="0"/>
        <w:jc w:val="both"/>
      </w:pPr>
      <w:r>
        <w:rPr>
          <w:rFonts w:ascii="Times New Roman"/>
          <w:b w:val="false"/>
          <w:i w:val="false"/>
          <w:color w:val="000000"/>
          <w:sz w:val="28"/>
        </w:rPr>
        <w:t>
      2) выезда получателя на постоянное проживание за пределы района Магжана Жумабаева;</w:t>
      </w:r>
    </w:p>
    <w:bookmarkEnd w:id="65"/>
    <w:bookmarkStart w:name="z84" w:id="66"/>
    <w:p>
      <w:pPr>
        <w:spacing w:after="0"/>
        <w:ind w:left="0"/>
        <w:jc w:val="both"/>
      </w:pPr>
      <w:r>
        <w:rPr>
          <w:rFonts w:ascii="Times New Roman"/>
          <w:b w:val="false"/>
          <w:i w:val="false"/>
          <w:color w:val="000000"/>
          <w:sz w:val="28"/>
        </w:rPr>
        <w:t>
      3) направления получателя на проживание в государственные медико - социальные учреждения;</w:t>
      </w:r>
    </w:p>
    <w:bookmarkEnd w:id="66"/>
    <w:bookmarkStart w:name="z85" w:id="67"/>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67"/>
    <w:bookmarkStart w:name="z86" w:id="68"/>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68"/>
    <w:bookmarkStart w:name="z87" w:id="69"/>
    <w:p>
      <w:pPr>
        <w:spacing w:after="0"/>
        <w:ind w:left="0"/>
        <w:jc w:val="both"/>
      </w:pPr>
      <w:r>
        <w:rPr>
          <w:rFonts w:ascii="Times New Roman"/>
          <w:b w:val="false"/>
          <w:i w:val="false"/>
          <w:color w:val="000000"/>
          <w:sz w:val="28"/>
        </w:rPr>
        <w:t>
      13. Излишне выплаченные суммы подлежат возврату в добровольном или ином установленном законодательством Республики Казахстан порядке.</w:t>
      </w:r>
    </w:p>
    <w:bookmarkEnd w:id="69"/>
    <w:bookmarkStart w:name="z88" w:id="70"/>
    <w:p>
      <w:pPr>
        <w:spacing w:after="0"/>
        <w:ind w:left="0"/>
        <w:jc w:val="left"/>
      </w:pPr>
      <w:r>
        <w:rPr>
          <w:rFonts w:ascii="Times New Roman"/>
          <w:b/>
          <w:i w:val="false"/>
          <w:color w:val="000000"/>
        </w:rPr>
        <w:t xml:space="preserve"> Глава 3. Заключительное положение</w:t>
      </w:r>
    </w:p>
    <w:bookmarkEnd w:id="70"/>
    <w:bookmarkStart w:name="z89" w:id="71"/>
    <w:p>
      <w:pPr>
        <w:spacing w:after="0"/>
        <w:ind w:left="0"/>
        <w:jc w:val="both"/>
      </w:pPr>
      <w:r>
        <w:rPr>
          <w:rFonts w:ascii="Times New Roman"/>
          <w:b w:val="false"/>
          <w:i w:val="false"/>
          <w:color w:val="000000"/>
          <w:sz w:val="28"/>
        </w:rPr>
        <w:t>
      14.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