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8372" w14:textId="63e8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Магжана Жумабаева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2021 года № 10-1. Зарегистрировано в Министерстве юстиции Республики Казахстан 29 декабря 2021 года № 26171.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Магжана Жумабаева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9 014 095,1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958 337,0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11 009,9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1 709,8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8 043 038,4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9 237 907,6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301 191,6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315 816,2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14 624,6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-525 004,1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525 004,1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315 816,2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14 624,6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223 812,5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10.03.2022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27.05.2022 </w:t>
      </w:r>
      <w:r>
        <w:rPr>
          <w:rFonts w:ascii="Times New Roman"/>
          <w:b w:val="false"/>
          <w:i w:val="false"/>
          <w:color w:val="00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17.06.2022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19.08.2022 </w:t>
      </w:r>
      <w:r>
        <w:rPr>
          <w:rFonts w:ascii="Times New Roman"/>
          <w:b w:val="false"/>
          <w:i w:val="false"/>
          <w:color w:val="00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2022 год формируются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налог по нормативам распределения доходов, установленным областным маслихатом;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сельского округа;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акцизы на бензин (за исключением авиационного) и дизельное топливо;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пользование земельными участками;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лицензионный сбор за право занятия отдельными видами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плата за пользование лицензиями на занятие отдельными видами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пошлина, кроме консульского сбора и государственных пошлин, зачисляемых в республиканский бюджет.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2022 год формируются за счет следующих неналоговых поступлений: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 от коммунальной собственности: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районный бюджет являются трансферты из областного бюджета и бюджетов городов районного значения, сел, сельских округов.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поступления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на 2022 год предусмотрен объем субвенции, передаваемой из областного бюджета в бюджет района в сумме 4 069 788,0 тысяч тенге.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района на 2022 год предусмотрен объем субвенции, передаваемой из районного бюджета в бюджет сельских округов и города Булаево в сумме 336 279,0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поступление целевых трансфертов из Национального фонда Республики Казахстан на реконструкцию дорог по улицам Чкалова, Мусаева города Булаево.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Учесть в районном бюджете на 2022 год поступление облигационных займов в рамках Государственной программы "Нурлы Жер" на строительство 3-х этажного 45-ти квартирного жилого дома в городе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маслихата района Магжана Жумабаева Северо-Казахстанской области от 27.05.2022 </w:t>
      </w:r>
      <w:r>
        <w:rPr>
          <w:rFonts w:ascii="Times New Roman"/>
          <w:b w:val="false"/>
          <w:i w:val="false"/>
          <w:color w:val="00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2022 год поступление целевых трансфертов из республиканского бюджета,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инвалидов в Республике Казахстан;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рынка труда (частичное субсидирование заработной платы, предоставление субсидий на переезд, молодежная практика, аренда (найм) жилья и возмещение коммунальных затрат, общественная работа, гранты переселенцам на реализацию новых бизнес идей);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реконструкцию отвода и разводящих сетей со строительством площадки водонапорных сооружений в селах Александровка и Писаревка;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реконструкцию разводящих сетей в селе Новотроицкое;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средний ремонт автодороги KTGY-11 "Булаево-Октябрьское-Конюхово-Куломзино" километр 0-40 района Магжана Жумабаева;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приобретение жилья для переселенцев из трудоизбыточных регионов в рамках развития продуктивной занятости.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реконструкцию дорог по улицам Шокана Уалиханова, Маншук Маметовой города Булаево.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строительство разводящих сетей и площадки водопроводных сооружений в селе Караганды;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средний ремонт внутрипоселковых дорог с освещением в селах Возвышенка и Советское.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маслихата района Магжана Жумабаева Северо-Казахстанской области от 17.06.2022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00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2022 год поступление трансфертов из областного бюджета, в том числе: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государственных служащих местных исполнительных органов;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разработку проектной сметной документации на строительство ангара в городе Булаево;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средний ремонт внутрипоселковых дорог сел Жастар и Возвышенка;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средний ремонт улиц города Булаево;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вывоз снега в городе Булаево;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устройство уличного освещения в селе Жастар;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сетей электроснабжения в селах Полудино, Каракога, Ганькино, Чистовское.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реконструкцию отвода и разводящих сетей со строительством площадки водонапорных сооружений в селе Александровка;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реконструкцию отвода и разводящих сетей со строительством площадки водонапорных сооружений в селе Писаревка;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реконструкцию разводящих сетей в селе Новотроицкое;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реконструкцию дорог по улицам Чкалова, Тахира Мусаева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текущий ремонт сетей электроснабжения в селе Полудино;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средний ремонт автодороги KTGY-14 "Советское-Узынколь -Возвышенка" (0-37,3 км);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средний ремонт автомобильной дороги районного значения KTGY-15 "Майбалык-Сейфолла-Писаревка-Карагандинское" (43,1-66,0 км);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средний ремонт автомобильной дороги KTGY-151 "Подъезд к селу Полудино" (0-3,9 км);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средний ремонт улиц сел Новотроицкое, Бинаш;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текущий ремонт уличного освещения сел Каракога и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капитальный ремонт Дома культуры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капитальный ремонт Дома культуры села Советское.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текущий ремонт уличного освещения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средний ремонт дорог в селе Бәйтерек;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установку хоккейной коробки в селе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текущий ремонт разводящих сетей водопровода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замену водопроводной башни села Образец;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текущий ремонт разводящих сетей водоснабжения в селе Бинаш;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средний ремонт внутрипоселковых дорог с освещением в селе Полудино.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реконструкцию разводящих сетей и площадки водопроводных сооружений в селе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строительство наружных сетей водоснабжения молочно-товарной фермы на 600 голов в селе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присоединение к электрическим сетям товарного сельскохозяйственного производства сельского округа Магжан;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средний ремонт дороги по улице Калинина в селе Надежка;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приобретение и подключение модульной котельной для Дома культуры села Каракога;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строительство площадки водопроводных сооружений и разводящих сетей в селе Октябрьское.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маслихата района Магжана Жумабаева Северо-Казахстанской области от 10.03.2022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27.05.2022 </w:t>
      </w:r>
      <w:r>
        <w:rPr>
          <w:rFonts w:ascii="Times New Roman"/>
          <w:b w:val="false"/>
          <w:i w:val="false"/>
          <w:color w:val="00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19.08.2022 </w:t>
      </w:r>
      <w:r>
        <w:rPr>
          <w:rFonts w:ascii="Times New Roman"/>
          <w:b w:val="false"/>
          <w:i w:val="false"/>
          <w:color w:val="00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на 2022 год в сумме 17 500 тысяч тенге.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Предусмотреть в бюджете района расходы за счет свободных остатков бюджетных средств, сложившихся по состоянию на 1 января 2022 года и возврата неиспользованных (недоиспользованных) в 2021 году целевых трансфертов из республиканского бюджета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маслихата района Магжана Жумабаева Северо-Казахстанской области от 10.03.2022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2022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2022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10.03.2022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27.05.2022 </w:t>
      </w:r>
      <w:r>
        <w:rPr>
          <w:rFonts w:ascii="Times New Roman"/>
          <w:b w:val="false"/>
          <w:i w:val="false"/>
          <w:color w:val="ff0000"/>
          <w:sz w:val="28"/>
        </w:rPr>
        <w:t>№ 14-20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17.06.2022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19.08.2022 </w:t>
      </w:r>
      <w:r>
        <w:rPr>
          <w:rFonts w:ascii="Times New Roman"/>
          <w:b w:val="false"/>
          <w:i w:val="false"/>
          <w:color w:val="ff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07.10.2022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16.11.2022 </w:t>
      </w:r>
      <w:r>
        <w:rPr>
          <w:rFonts w:ascii="Times New Roman"/>
          <w:b w:val="false"/>
          <w:i w:val="false"/>
          <w:color w:val="ff0000"/>
          <w:sz w:val="28"/>
        </w:rPr>
        <w:t>№ 20-1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9 014 095,1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958 337,0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478 230,9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8 043 038,4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8 038 634,7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8 038 634,7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9 237 907,6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2 264 845,0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222 737,9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1 819 179,7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1 745 773,5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32 423,7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1 121 528,4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589 521,4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207 280,1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448 255,5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347 709,5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229 888,8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1 050 125,3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301 191,6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-525 004,1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</w:t>
            </w:r>
          </w:p>
        </w:tc>
      </w:tr>
    </w:tbl>
    <w:bookmarkStart w:name="z9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4 100 599,0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4 100 599,0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4 100 599,0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5 080 178,0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</w:t>
            </w:r>
          </w:p>
        </w:tc>
      </w:tr>
    </w:tbl>
    <w:bookmarkStart w:name="z10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2024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312 439,0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3 619 245,0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3 234 239,0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10-1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остатков бюджетных средств, сложившихся по состоянию на 1 января 2022 года и возврата неиспользованных (недоиспользованных) в 2021 году целевых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10.03.2022 </w:t>
      </w:r>
      <w:r>
        <w:rPr>
          <w:rFonts w:ascii="Times New Roman"/>
          <w:b w:val="false"/>
          <w:i w:val="false"/>
          <w:color w:val="ff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