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2f26" w14:textId="8092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Конюховского сельского округа района Магжана Жумабаева Северо-Казахстанской области от 6 мая 2021 года № 6. Зарегистрировано Департаментом юстиции Северо-Казахстанской области 11 мая 2021 года № 7421. Утратило силу решением акима Конюховского сельского округа района Магжана Жумабаева Северо-Казахстанской области от 7 июля 2021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Конюховского сельского округа района Магжана Жумабаева Северо-Казахстанской области от 07.07.2021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района Магжана Жумабаева от 09 апреля 2021 года № 13-29/96, аким Конюховского сельского округа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"Куломзино", расположенного в селе Куломзино Конюховского сельского округа района Магжана Жумабаева Северо-Казахстанской области, в связи с выявлением бешенства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