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50d6" w14:textId="7b45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Лебяжинского сельского округа района Магжана Жумабаева Северо-Казахстанской области от 28 сентября 2021 года № 15. Зарегистрировано в Министерстве юстиции Республики Казахстан 30 сентября 2021 года № 24560. Утратил силу решением акима Лебяжинского сельского округа района Магжана Жумабаева Северо-Казахстанской области от 17 ноября 2021 года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акима Лебяжинского сельского округа района Магжана Жумабаева Северо-Казахстанской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района Магжана Жумабаева от 27 сентября 2021 года № 13-29/195,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в связи с возникновением заразной болезни грипп птиц на территории села Лебяжье Лебяжинского сельского округа района Магжана Жумабаева.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Лебяжинского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Неугасимова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