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89524" w14:textId="04895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карантина и признании утратившим силу решения акима Лебяжинского сельского округа района Магжана Жумабаева от 28 сентября 2021 года № 15 "Об установлении карантина"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Лебяжинского сельского округа района Магжана Жумабаева Северо-Казахстанской области от 17 ноября 2021 года № 18. Зарегистрировано в Министерстве юстиции Республики Казахстан 22 ноября 2021 года № 25278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и на основании представления главного государственного ветеринарно-санитарного инспектора района Магжана Жумабаева от 3 ноября 2021 года № 220,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Снять карантин, установленный на территории села Лебяжье Лебяжинского сельского округа района Магжана Жумабаева, в связи с проведением комплекса ветеринарных мероприятий по ликвидации болезни грипп птиц.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Лебяжинского сельского округа района Магжана Жумабаева от 28 сентября 2021 года № 15 "Об установлении карантина" (зарегистрировано в Реестре государственной регистрации нормативных правовых актов за № 24560).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Умарова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