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e565" w14:textId="63ee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Беловского сельского округа Мамлютского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5 января 2021 года № 82/4. Зарегистрировано Департаментом юстиции Северо-Казахстанской области 8 января 2021 года № 6889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Беловского сельского округа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–25012,5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23987,5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25013,1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0,6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год, в сумме 20901 тысяч тенге.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82/4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Беловского сельского округа Мамлютского района Северо-Казахстанской области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82/4</w:t>
            </w:r>
          </w:p>
        </w:tc>
      </w:tr>
    </w:tbl>
    <w:bookmarkStart w:name="z6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Беловского сельского округа Мамлютского района Северо-Казахстанской области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82/4</w:t>
            </w:r>
          </w:p>
        </w:tc>
      </w:tr>
    </w:tbl>
    <w:bookmarkStart w:name="z7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Беловского сельского округа Мамлютского района Северо-Казахстанской области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