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8ca9b" w14:textId="c88ca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сельского округа Бике Мамлютского района Северо-Казахстанской области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5 января 2021 года № 82/10. Зарегистрировано Департаментом юстиции Северо-Казахстанской области 8 января 2021 года № 6895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в редакции решения маслихата Мамлютского района Северо-Казахстанской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14/10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01.01.2021).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Мамлютского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Бике Мамлютского района Северо-Казахстанской области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2021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–35865 тысячи тенге: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35265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35866,4 тысячи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кредиты– 0 тысяч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1,4 тысячи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1,4 тысячи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Мамлютского района Северо-Казахстанской области от 14.12.2021 </w:t>
      </w:r>
      <w:r>
        <w:rPr>
          <w:rFonts w:ascii="Times New Roman"/>
          <w:b w:val="false"/>
          <w:i w:val="false"/>
          <w:color w:val="000000"/>
          <w:sz w:val="28"/>
        </w:rPr>
        <w:t>№ 14/10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села, сельского округа;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села, сельского округа;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формируется за счет следующих неналоговых поступлений: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села, сельского округа (коммунальной собственности местного самоуправления):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села, сельского округа (коммунальной собственности местного самоуправления);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села, сельского округа (коммунальной собственности местного самоуправления);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следующих поступлений от продажи основного капитала: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субвенцию, передаваемую из районного бюджета в бюджет сельского округа на 2021 год, в сумме 26361 тысяч тенге.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сельского округа на 2021 год целевые текущие трансферты в сумме 5092 тысяч тенге.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Мамлютского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82/10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Бике Мамлютского района Северо-Казахстанской области на 2021 год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Мамлютского района Северо-Казахстанской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 спорт туризм и информационное пространство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неиспользованных(недоиспользованных)целевых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 82/10</w:t>
            </w:r>
          </w:p>
        </w:tc>
      </w:tr>
    </w:tbl>
    <w:bookmarkStart w:name="z6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Бике Мамлютского района Северо-Казахстанской области на 2022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в редакции решения маслихата Мамлютского района Северо-Казахстанской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2021 года № 82/10</w:t>
            </w:r>
          </w:p>
        </w:tc>
      </w:tr>
    </w:tbl>
    <w:bookmarkStart w:name="z7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Бике Мамлютского района Северо-Казахстанской области на 2023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2 в редакции решения маслихата Мамлютского района Северо-Казахстанской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14/10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спорт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 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