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7def1" w14:textId="a47de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Краснознаменского сельского округа Мамлютского района Северо-Казахстанской области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2021 жылғы 5 қаңтардағы № 82/8 шешімі. Солтүстік Қазақстан облысының Әділет департаментінде 2021 жылғы 11 қаңтарда № 6929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Краснознаменского сельского округа Мамлютского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26750,2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1560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25190,2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27585,3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кредиты– 0 тысяч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-835,1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835,1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835,1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Мамлютского района Северо-Казахстанской области от 06.05.2021 </w:t>
      </w:r>
      <w:r>
        <w:rPr>
          <w:rFonts w:ascii="Times New Roman"/>
          <w:b w:val="false"/>
          <w:i w:val="false"/>
          <w:color w:val="000000"/>
          <w:sz w:val="28"/>
        </w:rPr>
        <w:t>№ 5/10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14.12.2021 </w:t>
      </w:r>
      <w:r>
        <w:rPr>
          <w:rFonts w:ascii="Times New Roman"/>
          <w:b w:val="false"/>
          <w:i w:val="false"/>
          <w:color w:val="000000"/>
          <w:sz w:val="28"/>
        </w:rPr>
        <w:t>№ 14/8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села,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села, сельского округа;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формируется за счет следующих неналоговых поступлений: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села, сельского округа (коммунальной собственности местного самоуправления):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села, сельского округа (коммунальной собственности местного самоуправления);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села, сельского округа (коммунальной собственности местного самоуправления);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следующих поступлений от продажи основного капитала: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2021 год, в сумме 18867 тысяч тенге.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2021 год целевые текущие трансферты из районного бюджета, передаваемые из районного бюджета в бюджет сельского округа в сумме 5500 тысяч тенге.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82/8</w:t>
            </w:r>
          </w:p>
        </w:tc>
      </w:tr>
    </w:tbl>
    <w:bookmarkStart w:name="z6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Краснознаменского сельского округа Мамлютского района Северо-Казахстанской области на 2021 год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Мамлютского района Северо-Казахстанской области от 06.05.2021 </w:t>
      </w:r>
      <w:r>
        <w:rPr>
          <w:rFonts w:ascii="Times New Roman"/>
          <w:b w:val="false"/>
          <w:i w:val="false"/>
          <w:color w:val="ff0000"/>
          <w:sz w:val="28"/>
        </w:rPr>
        <w:t>№ 5/10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14.12.2021 </w:t>
      </w:r>
      <w:r>
        <w:rPr>
          <w:rFonts w:ascii="Times New Roman"/>
          <w:b w:val="false"/>
          <w:i w:val="false"/>
          <w:color w:val="ff0000"/>
          <w:sz w:val="28"/>
        </w:rPr>
        <w:t>№ 14/8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 , поселках, сельских округах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 )целевых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82/8</w:t>
            </w:r>
          </w:p>
        </w:tc>
      </w:tr>
    </w:tbl>
    <w:bookmarkStart w:name="z6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Краснознаменского сельского округа Мамлютского района Северо-Казахстанской области на 2022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82/8</w:t>
            </w:r>
          </w:p>
        </w:tc>
      </w:tr>
    </w:tbl>
    <w:bookmarkStart w:name="z7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Краснознаменского сельского округа Мамлютского района Северо-Казахстанской области на 2023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